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4028" w14:textId="4554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января 2024 года № 45.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2024 года № 45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ноября 2011 года № 1371 "Об утверждении Правил изготовления и размещения вывесок с наименованием государственных органов на административных зданиях".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декабря 2011 года № 1420 "Об утверждении Правил предоставления и пользования жилищем из государственного жилищного фонда или жилищем, арендованным местным исполнительным органом в частном жилищном фонде".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 декабря 2011 года № 1427 "Об утверждении Правил регистрации внутренних мигрантов и внесении изменений в некоторые решения Правительства Республики Казахстан".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2011 года № 1626 "О внесении изменений в постановление Правительства Республики Казахстан от 30 декабря 2009 года № 2314 "Об утверждении Правил предоставления жилищной помощи".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апреля 2012 года № 500 "О внесении изменений в постановление Правительства Республики Казахстан от 1 декабря 2011 года № 1420 "Об утверждении Правил предоставления и пользования жилищем из государственного жилищного фонда или жилищем, арендованным местным исполнительным органом в частном жилищном фонде".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июня 2012 года № 856 "Об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арендованном местным исполнительным органом в частном жилищном фонде".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№ 1316 "О внесении изменения и дополнения в постановление Правительства Республики Казахстан от 30 декабря 2009 года № 2314 "Об утверждении Правил предоставления жилищной помощи".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11 октября 2013 года № 1090 "О внесении изменений и дополнений в постановления Правительства Республики Казахстан от 1 декабря 2011 года № 1420 "Об утверждении Правил предоставления и пользования жилищем из государственного жилищного фонда или жилищем, арендованным местным исполнительным органом в частном жилищном фонде" и от 26 июня 2012 года № 856 "Об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арендованном местным исполнительным органом в частном жилищном фонде".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декабря 2013 года № 1303 "О внесении изменений в постановления Правительства Республики Казахстан от 30 декабря 2009 года № 2314 "Об утверждении Правил предоставления жилищной помощи" и от 26 июня 2012 года № 856 "Об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арендованном местным исполнительным органом в частном жилищном фонде".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144 "О внесении изменения и дополнений в постановление Правительства Республики Казахстан от 1 декабря 2011 года № 1420 "Об утверждении Правил предоставления и пользования жилищем из государственного жилищного фонда или жилищем, арендованным местным исполнительным органом в частном жилищном фонде".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апреля 2014 года № 316 "О внесении изменений в постановление Правительства Республики Казахстан от 26 июня 2012 года № 856 "Об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арендованном местным исполнительным органом в частном жилищном фонде".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25 апреля 2015 года № 322 "О внесении изменений и дополнений в некоторые решения Правительства Республики Казахстан".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26 декабря 2015 года № 1072 "О внесении изменений и дополнений в постановления Правительства Республики Казахстан от 1 декабря 2011 года № 1420 "Об утверждении Правил предоставления и пользования жилищем из государственного жилищного фонда или жилищем, арендованным местным исполнительным органом в частном жилищном фонде" и от 2 июля 2013 года № 673 "Об утверждении Правил приватизации жилищ из государственного жилищного фонда".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2016 года № 163 "О внесении изменения в постановление Правительства Республики Казахстан от 1 декабря 2011 года № 1420 "Об утверждении Правил предоставления и пользования жилищем из государственного жилищного фонда или жилищем, арендованным местным исполнительным органом в частном жилищном фонде".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2017 года № 76 "О внесении изменений в постановления Правительства Республики Казахстан от 30 декабря 2009 года № 2314 "Об утверждении Правил предоставления жилищной помощи" и от 26 июня 2012 года № 856 "Об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арендованном местным исполнительным органом в частном жилищном фонде".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мая 2018 года № 237 "О внесении изменения и дополнений в постановление Правительства Республики Казахстан от 30 декабря 2009 года № 2314 "Об утверждении Правил предоставления жилищной помощи".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2019 года № 230 "О внесении дополнения в постановление Правительства Республики Казахстан от 1 декабря 2011 года № 1420 "Об утверждении Правил предоставления и пользования жилищем из государственного жилищного фонда или жилищем, арендованным местным исполнительным органом в частном жилищном фонде".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 июля 2019 года № 469 "О некоторых вопросах акционерного общества "Казахстанский центр индустрии и экспорта "Qazindustry".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10 сентября 2019 года № 678 "О внесении изменений в некоторые решения Правительства Республики Казахстан".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ноября 2019 года № 867 "Об утверждении Правил отбора проектов, реализуемых участниками специальных экономических зон, в отношении которых могут применяться международные, региональные стандарты и стандарты иностранных государств".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2019 года № 916 "Об определении типовых функций регионального координационного совета".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17 января 2020 года № 5 "О внесении изменений и дополнений в некоторые решения Правительства Республики Казахстан.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2020 года № 327 "О внесении изменений и дополнений в постановление Правительства Республики Казахстан от 1 декабря 2011 года № 1420 "Об утверждении Правил предоставления и пользования жилищем из государственного жилищного фонда или жилищем, арендованным местным исполнительным органом в частном жилищном фонде".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июня 2020 года № 381 "О внесении изменений и дополнения в постановление Правительства Республики Казахстан от 26 июня 2012 года № 856 "Об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арендованном местным исполнительным органом в частном жилищном фонде".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дополнения, которые вносятся в некоторые решения Правительства Республики Казахстан, утвержденных постановлением Правительства Республики Казахстан от 24 сентября 2020 года № 613 "О внесении изменений и дополнения в некоторые решения Правительства Республики Казахстан".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марта 2022 года № 162 "О внесении изменения и дополнения в постановление Правительства Республики Казахстан от 26 июня 2012 года № 856 "Об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арендованном местным исполнительным органом в частном жилищном фонде".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апреля 2022 года № 205 "Об утверждении перечня функциональных и информационных сервисов, входящих в национальную информационную систему промышленности Республики Казахстан".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мая 2022 года № 310 "Об утверждении Правил ведения и использования национальной информационной системы промышленности Республики Казахстан".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2022 года № 349 "Об утверждении перечня организаций, закупки товаров, работ и услуг которых подлежат мониторингу внутристрановой ценности, и признании утратившими силу некоторых решений Правительства Республики Казахстан".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сентября 2022 года № 756 "О внесении изменений в постановление Правительства Республики Казахстан от 26 июня 2012 года № 856 "Об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арендованном местным исполнительным органом в частном жилищном фонде".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26 октября 2022 года № 850 "О внесении изменений и дополнений в некоторые решения Правительства Республики Казахстан".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2022 года № 1091 "О внесении изменения в постановление Правительства Республики Казахстан от 30 декабря 2009 года № 2314 "Об утверждении Правил предоставления жилищной помощи".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