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2505" w14:textId="34d2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6 октября 2017 года № 624 и от 24 ноября 2017 года № 772 "О некоторых вопросах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2024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2017 года № 624 "О некоторых вопросах специальных экономических зон":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специальных экономических и индустриальных зонах"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"Морпорт Актау", утвержденном указанным постановлением: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"Территория СЭЗ составляет 1926,1719 гектара и является неотъемлемой частью территории Республики Казахстан.";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зонах", настоящим Положением и иными нормативными правовыми актами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 территории специальной экономической зоны или ее части действует таможенная процедура свободной таможенной зоны.";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территории специальной экономической зоны "Морпорт Актау"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"Оңтүстік", утвержденном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Деятельность СЭЗ регулируется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зонах", настоящим Положением и иными нормативными правовыми актами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 территории специальной экономической зоны или ее части действует таможенная процедура свободной таможенной зоны.";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"Павлодар", утвержденном указанным постановлением: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"Территория СЭЗ составляет 1200 гектаров и является неотъемлемой частью территории Республики Казахстан.";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зонах", настоящим Положением и иными нормативными правовыми актами Республики Казахстан.";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 территории специальной экономической зоны или ее части действует таможенная процедура свободной таможенной зоны.";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территории специальной экономической зоны "Павлодар"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"Международный центр приграничного сотрудничества "Хоргос", утвержденном указанным постановлением: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 территории специальной экономической зоны или ее части действует таможенная процедура свободной таможенной зоны.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дела.";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2017 года № 772 "О некоторых вопросах специальных экономических зон":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специальных экономических и индустриальных зонах"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 – Технополис", утвержденном указанным постановлением: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Специальная экономическая зона "Астана – Технополис" (далее – СЭЗ) расположена на территории города Астаны в границах согласно прилагаемому плану.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688,6 гектара и является неотъемлемой частью территории Республики Казахстан.";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инновационного развития города Астаны путем привлечения инвестиций и использования имеющихся и привлеченных передовых технологий, ноу-хау, создания современной инфраструктуры;";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ускоренного развития города Астаны путем привлечения инвестиций в социальную сферу, область здравоохранения.";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На территории специальной экономической зоны или ее части действует таможенная процедура свободной таможенной зоны.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 специальной экономической зоны "Астана – Технополис"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 – новый город", утвержденном указанным постановлением: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Специальная экономическая зона "Астана – новый город" (далее – СЭЗ) расположена в пределах территориальной границы города Астаны, в границах согласно прилагаемому плану.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"Астана – новый город" является неотъемлемой частью территории Республики Казахстан и составляет 15421,72 гектара. В состав территории СЭЗ входят: индустриальный парк № 1 площадью 598,1 гектара, зона освоения площадью 3269 гектаров, зона реновации площадью 5134 гектара, городская легкорельсовая линия площадью 72,41 гектара и территория местного исполнительного органа площадью 1,9 гектара.";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ускоренного развития города Астаны путем привлечения инвестиций и использования передовых технологий в строительстве, а также создания современной инфраструктуры;";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и иным законодательством Республики Казахстан.";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 территории специальной экономической зоны или ее части действует таможенная процедура свободной таможенной зоны.</w:t>
      </w:r>
    </w:p>
    <w:bookmarkEnd w:id="46"/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СЭЗ упраздняется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специальной экономической зоны "Астана – новый город", критическом уровне недостижения целевых индикаторов, утвержденных указанным постановлением: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"Примечания: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показатели индикаторов приведены с нарастающим итогом;</w:t>
      </w:r>
    </w:p>
    <w:bookmarkEnd w:id="51"/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применен курс: 1 доллар США – 333 тенге.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сумма объема производства товаров и услуг (работ) на территории СЭЗ меньше суммы объема инвестиций в связи с тем, что сумма привлеченных инвестиций указана с нарастающим итогом с момента создания СЭЗ (2002 год), а объем производства товаров и услуг (работ) указан согласно запущенным производствам с 2010 года. На сегодняшний день осуществляется производство 41 предприятием, 11 объектов на стадии строительства и 13 проектов на стадии проектирования.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индустриальному парку № 1 города Астаны объем инвестиций составляет 140000 миллионов тенге, объем производства после выхода предприятий на проектную мощность составит 175720 миллионов тенге в год.".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2024 года № 46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Положению 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"Морпорт Актау"</w:t>
            </w:r>
          </w:p>
        </w:tc>
      </w:tr>
    </w:tbl>
    <w:bookmarkStart w:name="z9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территории специальной экономической зоны "Морпорт Актау"</w:t>
      </w:r>
    </w:p>
    <w:bookmarkEnd w:id="56"/>
    <w:bookmarkStart w:name="z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Портовая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1926,1719</w:t>
            </w:r>
          </w:p>
        </w:tc>
      </w:tr>
    </w:tbl>
    <w:bookmarkStart w:name="z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2024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Положению 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"Павлодар"</w:t>
            </w:r>
          </w:p>
        </w:tc>
      </w:tr>
    </w:tbl>
    <w:bookmarkStart w:name="z10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территории специальной экономической зоны "Павлодар"</w:t>
      </w:r>
    </w:p>
    <w:bookmarkEnd w:id="59"/>
    <w:bookmarkStart w:name="z102" w:id="60"/>
    <w:p>
      <w:pPr>
        <w:spacing w:after="0"/>
        <w:ind w:left="0"/>
        <w:jc w:val="left"/>
      </w:pP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экономическая зона "Павлодар"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bookmarkStart w:name="z10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2024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Положению 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Технополис"</w:t>
            </w:r>
          </w:p>
        </w:tc>
      </w:tr>
    </w:tbl>
    <w:bookmarkStart w:name="z10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"Астана – Технополис"</w:t>
      </w:r>
    </w:p>
    <w:bookmarkEnd w:id="62"/>
    <w:bookmarkStart w:name="z1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Предлагаемая территория СЭЗ "Астана – Технополис" – 688,6 га</w:t>
      </w:r>
    </w:p>
    <w:bookmarkEnd w:id="63"/>
    <w:bookmarkStart w:name="z1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специальной экономической зоны "Астана – Технополис".</w:t>
      </w:r>
    </w:p>
    <w:bookmarkEnd w:id="65"/>
    <w:bookmarkStart w:name="z1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= 688,6 гектара.</w:t>
      </w:r>
    </w:p>
    <w:bookmarkEnd w:id="66"/>
    <w:bookmarkStart w:name="z1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