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e97d" w14:textId="3f5e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октября 2004 года № 1118 "Вопросы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2024 года № 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 октября 2004 года № 1118 "Вопросы Министерства иностранных дел Республики Казахстан"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"144) разработка и утверждение по согласованию с уполномоченным органом, осуществляющим руководство в сфере обеспечения поступлений налогов и платежей в бюджет, и уполномоченным органом в области налоговой политики ставок консульского сбора за совершение консульских действий на территории иностранного государства;";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144-1)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"144-1) разработка и утверждение по согласованию с уполномоченным органом, осуществляющим руководство в сфере обеспечения поступлений налогов и платежей в бюджет, и уполномоченным органом в области налоговой политики ставок консульского сбора, взимаемого на территории Республики Казахстан;".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