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0018" w14:textId="2d40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2024 года № 131.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 № 131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представителей государственных органов для избрания в состав Совета директоров акционерного общества "Национальный управляющий холдинг "Байтерек":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– Министр финансов Республики Казахстан, член Совета директоров"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национальной экономики Республики Казахстан, член Совета директоров";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национальной экономики Республики Казахстан, член Совета директоров"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Казахстан, член Совета директоров".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2017 года № 100 "О переименовании акционерного общества "Национальное агентство по экспорту и инвестициям "KAZNEX INVEST":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государственных органов для избрания в состав Совета директоров акционерного общества "Национальная компания "KAZAKH INVEST":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– Министр финансов Республики Казахстан, член Совета директоров"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национальной экономики Республики Казахстан, член Совета директоров";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национальной экономики Республики Казахстан, член Совета директоров"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Казахстан, член Совета директоров".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146 "О некоторых вопросах состава совета директоров компании "Kazakhstan Investment Development Fund (KIDF) Management Company" Ltd.":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Рекомендовать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в состав совета директоров компании "Kazakhstan Investment Development Fund (KIDF) Management Company" Ltd.":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Премьер-Министра – Министра национальной экономики Республики Казахстан, председателем совета директоров;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промышленности и строительства Республики Казахстан, членом совета директоров;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Министра иностранных дел Республики Казахстан, членом совета директоров;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финансов Республики Казахстан, членом совета директоров;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туризма и спорта Республики Казахстан, членом совета директоров.".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