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71a6" w14:textId="2f57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октября 2004 года № 1118 "Вопросы Министерства иностранных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2024 года № 135.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25.03.2024.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 октября 2004 года № 1118 "Вопросы Министерства иностранных дел Республики Казахстан" следующее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иностранных дел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37-1)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""37-1) содействие Экспортно-кредитному агентству Казахстана, его зарубежным представителям и представительствам в продвижении отечественных несырьевых товаров (работ, услуг) на внешние рынки;".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25 марта 2024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