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c0efb" w14:textId="93c0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30 ноября 2022 года № 963 "Об утверждении пилотного национального проекта в области образования "Комфортная школа"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18 марта 2024 года № 202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ноября 2022 года № 963 "Об утверждении пилотного национального проекта в области образования "Комфортная школа"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пилотном национальном проекте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в области образования "Комфортная школа", утвержденном указанным постановлением: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оглавлении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строки семнадцатой дополнить строкой следующего содержания: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9-1. Базовые параметры проектов государственно-частного партнерства, реализуемых в рамках пилотного национального проекта в области образования "Комфортная школа" путем создания консорциума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"3. Цель и задачи национального проекта":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 части семнадцатой дополнить частями восемнадцатой, девятнадцатой, двадцатой, двадцать первой, двадцать второй, двадцать третьей, двадцать четвертой, двадцать пятой следующего содержания: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"Четвертый механизм. Строительство объектов организаций среднего образования (далее – объект ГЧП) с проектной мощностью не менее 600 ученических мест путем создания консорциума.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данного механизма осуществляется согласно базовым параметрам проектов государственно-частного партнерства путем создания консорциума, реализуемых в рамках пилотного национального проекта в области образования "Комфортная школа" (далее – базовые параметры консорциума) согласно приложению 9-1 к национальному проекту.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базовые параметры консорциума могут быть пересмотрены с учетом уточненных и (или) улучшенных характеристик, а также объемов расходов в пределах средств, предусматриваемых на реализацию национального проекта.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Участниками консорциума выступают субъект частного предпринимательства (далее – частный партнер 1) и организация среднего образования (далее – частный партнер 2).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партнер 1 определяется 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Частный партнер 2 определяется частным партнером 1 путем выбора его из перечня частных организаций среднего образования, участвующих в реализации четвертого механизма национального проекта, формируемого уполномоченным органом (далее – перечень). Порядок формирования перечня определяется уполномоченным органом в области образования.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договоре консорциума предусматриваются следующие условия: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объект организации среднего образования остается в долевой собственности частного партнера 1 и частного партнера 2 с наложением обременения на неизменность целевого назначения объекта и соответствующего земельного участка; 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определение долей участия в консорциуме. При этом доля частного партнера 2 не ниже 5 процентов;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государственного образовательного заказа на среднее образование частному партнеру 2 в размере и порядке, установленных законодательством Республики Казахстан;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выплата частным партнером 2 частному партнеру 1 амортизационных расходов в пределах выплаченного из республиканского бюджета государственного образовательного заказа на среднее образование в размере и порядке согласно законодательству Республики Казахстан. 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Указанный четвертый механизм ввода новых ученических мест предусматривает размещение государственного образовательного заказа на среднее образование участнику консорциума из республиканского бюджета и выделение МИО земельного участка под строительство объекта, подключенного или планируемого к подключению к инженерно-коммуникационной инфраструктуре, ПСД.";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части тридцать пятой изложить в следующей редакции: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> 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под № 16137)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 в части установления размера расходов на амортизацию зданий организаций среднего образования за каждое вновь введенное путем строительства ученическое место в рамках государственно-частного партнерства, выплачиваемого частному партнеру в размере, рассчитанном согласно стоимости объекта, которая определена из расчета стоимости одного ученического места с учетом проектной мощности школы, а также в части установления повышенного размера подушевого нормативного финансирования для частных организаций образования, вводимых по четвертому механизму национального проекта;";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24"/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300 обучающихся в одну смену. Форма обучения – двухсменная.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</w:tbl>
    <w:bookmarkStart w:name="z5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9"/>
    <w:bookmarkStart w:name="z5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30"/>
    <w:bookmarkStart w:name="z5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31"/>
    <w:bookmarkStart w:name="z5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600 обучающихся в одну смену. Форма обучения – двухсменная.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</w:tbl>
    <w:bookmarkStart w:name="z7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5"/>
    <w:bookmarkStart w:name="z7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36"/>
    <w:bookmarkStart w:name="z7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37"/>
    <w:bookmarkStart w:name="z7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900 обучающихся в одну смену. Форма обучения – двухсменная.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3.02-107-2014* "Общественные здания и сооружения"</w:t>
            </w:r>
          </w:p>
        </w:tc>
      </w:tr>
    </w:tbl>
    <w:bookmarkStart w:name="z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9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42"/>
    <w:bookmarkStart w:name="z9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3"/>
    <w:bookmarkStart w:name="z9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1200 обучающихся в одну смену. Форма обучения – двухсменная.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</w:tbl>
    <w:bookmarkStart w:name="z11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7"/>
    <w:bookmarkStart w:name="z11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48"/>
    <w:bookmarkStart w:name="z11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49"/>
    <w:bookmarkStart w:name="z12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1500 обучающихся в одну смену. Форма обучения – двухсменная.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</w:tbl>
    <w:bookmarkStart w:name="z14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"/>
    <w:bookmarkStart w:name="z14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54"/>
    <w:bookmarkStart w:name="z14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55"/>
    <w:bookmarkStart w:name="z14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Основные характеристики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2000 обучающихся в одну смену. Форма обучения – двухсменная.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</w:tbl>
    <w:bookmarkStart w:name="z1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9"/>
    <w:bookmarkStart w:name="z1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60"/>
    <w:bookmarkStart w:name="z1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61"/>
    <w:bookmarkStart w:name="z1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Основные характеристики с основными технико-экономическими показателями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комфортной образовательной среды для обучающихся за счет строительства школ.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Задачи приоритета: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благоприятной образовательной среды для формирования и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гармонизация социально-психологического климата;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 образованием;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качественных условий для организации школьного питания;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детей качественными условиями для физического развития;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условий для всестороннего развития детей;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устранение дефицита ученических мест;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безопасного пребывания детей в школе;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безбарьерной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коммуникационная доступность;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неоднородной архитектурной среды;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применение инновационных технологий при строительстве объекта.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общеобразовательная школа на 2500 обучающихся в одну смену. Форма обучения – двухсменная.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осуществления общеобразовательного процесса в соответствии с программами трех уровней образования: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1-уровень – начальное образование (с 1 по 4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2-уровень – основное среднее образование (с 5 по 9 классы);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3-уровень – общее среднее образование (10 – 11 классы).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Предусмотреть число мест в общеобразовательных организациях для 100 % обучающихся младшего и среднего школьного возраста и до 75 % обучающихся старшего школьного возраста при обучении в одну смену.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Наполняемость классов – 25 обучающихся.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 земельного участка следует принимать в соответствии с градостроительными положениями СП РК 3.01-101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Этажность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 таблице 9.2 СП РК 2.03-30-2017 "Строительство в сейсмических зонах". В соответствии с СП РК 3.02-111-2012*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Высота помещений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СП РК 3.02-111-2012* "Общеобразовательные организации", СП РК 3.02-107-2014* "Общественные здания и сооружения"</w:t>
            </w:r>
          </w:p>
        </w:tc>
      </w:tr>
    </w:tbl>
    <w:bookmarkStart w:name="z18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5"/>
    <w:bookmarkStart w:name="z18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пилотному национальному проекту в области образования "Комфортная школа":</w:t>
      </w:r>
    </w:p>
    <w:bookmarkEnd w:id="66"/>
    <w:bookmarkStart w:name="z1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приобретения товаров, работ, услуг в рамках реализации пилотного национального проекта в области образования "Комфортная школа":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следующей редакции: </w:t>
      </w:r>
    </w:p>
    <w:bookmarkStart w:name="z19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"10) не позднее 1 квартала 2023 года внедрение и функционирование информационной системы по мониторингу хода строительства объектов с обеспечением широкого доступа для всех заинтересованных сторон и общественности до полного завершения строительства объектов в рамках национального проекта (видеонаблюдение, фотоотчеты, автоматизированный мониторинг за ходом СМР, электронные отчеты инжиниринговых услуг, внутристрановой ценности).</w:t>
      </w:r>
    </w:p>
    <w:bookmarkEnd w:id="68"/>
    <w:bookmarkStart w:name="z19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Дирекция несет ответственность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652 Гражданского кодекса Республики Казахстан (Особенная часть) за своевременность, полноту и результативность проведения работ по строительству объекта организации среднего образования, а также покрывает риски случайного удорожания объекта организации среднего образования.</w:t>
      </w:r>
    </w:p>
    <w:bookmarkEnd w:id="69"/>
    <w:bookmarkStart w:name="z1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Ранее утвержденная проектно-сметная документация подлежит корректировке в соответствии с пунктом 3 статьи 655 Гражданского кодекса Республики Казахстан (Особенная часть), если до начала или в ходе строительства намеченного объекта возникла обоснованная необходимость внесения в нее изменений и (или) дополнений существенного характера, влияющих на конструктивную схему объекта, его объемно-планировочные, инженерно-технические и (или) технологические проектные решения, включая замену инженерного и (или) технологического оборудования, основных материалов и (или) изделий, изменяющих технико-экономические показатели, а также при существенном увеличении стоимости ранее утвержденной проектно-сметной документации не менее чем на десять процентов по причине увеличения стоимости строительных ресурсов при обращении подрядчика о проведении пересмотра сметы без изменения проектных решений.</w:t>
      </w:r>
    </w:p>
    <w:bookmarkEnd w:id="70"/>
    <w:bookmarkStart w:name="z19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корректировке стоимости строительства без изменения проектных решений комплексная вневедомственная экспертиза по бюджетным инвестиционным проектам проводится в порядке, определенном законодательством Республики Казахстан.</w:t>
      </w:r>
    </w:p>
    <w:bookmarkEnd w:id="71"/>
    <w:bookmarkStart w:name="z19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установления в ходе проведения комплексной вневедомственной экспертизы увеличения ранее утвержденной стоимости строительства в размере менее десяти процентов, то государственной экспертной организацией или аккредитованной экспертной организацией выдается отрицательное заключение.</w:t>
      </w:r>
    </w:p>
    <w:bookmarkEnd w:id="72"/>
    <w:bookmarkStart w:name="z19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Расходы по увеличению стоимости,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655 Гражданского кодекса Республики Казахстан (Особенная часть), финансируются за счет республиканского бюджета в пределах выделенного объема средств на реализацию национального проекта и иных источников, не запрещенных законодательством Республики Казахстан.</w:t>
      </w:r>
    </w:p>
    <w:bookmarkEnd w:id="73"/>
    <w:bookmarkStart w:name="z19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Дирекция в рамках исполнения обязательств и недопущения увеличения стоимости объекта среднего образования предусматривает установление "твердой" стоимости в соответствии с утвержденной проектно-сметной документацией в условиях договора комплексных работ по проектированию и строительству "под ключ".";</w:t>
      </w:r>
    </w:p>
    <w:bookmarkEnd w:id="74"/>
    <w:bookmarkStart w:name="z19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10 к пилотному национальному проекту в области образования "Комфортная школа":</w:t>
      </w:r>
    </w:p>
    <w:bookmarkEnd w:id="75"/>
    <w:bookmarkStart w:name="z19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ввода новых ученических мест по Актюбинской области:</w:t>
      </w:r>
    </w:p>
    <w:bookmarkEnd w:id="76"/>
    <w:bookmarkStart w:name="z19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6, изложить в следующей редакции:</w:t>
      </w:r>
    </w:p>
    <w:bookmarkEnd w:id="77"/>
    <w:bookmarkStart w:name="z20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жилом массиве "Юго-Запад-2"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</w:tbl>
    <w:bookmarkStart w:name="z20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79"/>
    <w:bookmarkStart w:name="z20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13, изложить в следующей редакции:</w:t>
      </w:r>
    </w:p>
    <w:bookmarkEnd w:id="80"/>
    <w:bookmarkStart w:name="z20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жилом массиве "Кызылжар-3"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</w:tbl>
    <w:bookmarkStart w:name="z20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2"/>
    <w:bookmarkStart w:name="z20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ввода новых ученических мест по Алматинской области:</w:t>
      </w:r>
    </w:p>
    <w:bookmarkEnd w:id="83"/>
    <w:bookmarkStart w:name="z20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исключить;</w:t>
      </w:r>
    </w:p>
    <w:bookmarkEnd w:id="84"/>
    <w:bookmarkStart w:name="z20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4, изложить в следующей редакции:</w:t>
      </w:r>
    </w:p>
    <w:bookmarkEnd w:id="85"/>
    <w:bookmarkStart w:name="z20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Строительство школы на 900 мест в городе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онаев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</w:tbl>
    <w:bookmarkStart w:name="z20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7"/>
    <w:bookmarkStart w:name="z21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88"/>
    <w:bookmarkStart w:name="z21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8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с.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М. Туймебаева Ащыбулакского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Илийского района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</w:tbl>
    <w:bookmarkStart w:name="z21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0"/>
    <w:bookmarkStart w:name="z21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16-1, следующего содержания:</w:t>
      </w:r>
    </w:p>
    <w:bookmarkEnd w:id="91"/>
    <w:bookmarkStart w:name="z214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16-1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Строительство средней школы на 1200 мест в с. Боралдай Илийского района 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1 200</w:t>
            </w:r>
          </w:p>
        </w:tc>
      </w:tr>
    </w:tbl>
    <w:bookmarkStart w:name="z21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93"/>
    <w:bookmarkStart w:name="z21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ввода новых ученических мест по Атырауской области:</w:t>
      </w:r>
    </w:p>
    <w:bookmarkEnd w:id="94"/>
    <w:bookmarkStart w:name="z21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95"/>
    <w:bookmarkStart w:name="z21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9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Строительство школы в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жилом массиве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"Зарослый"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2 000</w:t>
            </w:r>
          </w:p>
        </w:tc>
      </w:tr>
    </w:tbl>
    <w:bookmarkStart w:name="z21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7"/>
    <w:bookmarkStart w:name="z22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ввода новых ученических мест по Западно-Казахстанской области:</w:t>
      </w:r>
    </w:p>
    <w:bookmarkEnd w:id="98"/>
    <w:bookmarkStart w:name="z22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99"/>
    <w:bookmarkStart w:name="z22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№ 54 на 1500 мест в микрорайоне "Женис"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</w:tbl>
    <w:bookmarkStart w:name="z22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1"/>
    <w:bookmarkStart w:name="z22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02"/>
    <w:bookmarkStart w:name="z22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0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№ 64 на 300 мест в районе специализированного ЦОН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</w:tbl>
    <w:bookmarkStart w:name="z22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4"/>
    <w:bookmarkStart w:name="z22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105"/>
    <w:bookmarkStart w:name="z22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на 300 мест в п. Круглоозерное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300</w:t>
            </w:r>
          </w:p>
        </w:tc>
      </w:tr>
    </w:tbl>
    <w:bookmarkStart w:name="z22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07"/>
    <w:bookmarkStart w:name="z23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ввода новых ученических мест по Мангистауской области:</w:t>
      </w:r>
    </w:p>
    <w:bookmarkEnd w:id="108"/>
    <w:bookmarkStart w:name="z23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9, изложить в следующей редакции:</w:t>
      </w:r>
    </w:p>
    <w:bookmarkEnd w:id="109"/>
    <w:bookmarkStart w:name="z23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микрорайоне "Ша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ң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ыра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қ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900</w:t>
            </w:r>
          </w:p>
        </w:tc>
      </w:tr>
    </w:tbl>
    <w:bookmarkStart w:name="z23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1"/>
    <w:bookmarkStart w:name="z23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11, изложить в следующей редакции:</w:t>
      </w:r>
    </w:p>
    <w:bookmarkEnd w:id="112"/>
    <w:bookmarkStart w:name="z23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с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.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Кендерли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1 500</w:t>
            </w:r>
          </w:p>
        </w:tc>
      </w:tr>
    </w:tbl>
    <w:bookmarkStart w:name="z236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4"/>
    <w:bookmarkStart w:name="z23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ввода новых ученических мест по Павлодарской области:</w:t>
      </w:r>
    </w:p>
    <w:bookmarkEnd w:id="115"/>
    <w:bookmarkStart w:name="z23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3, изложить в следующей редакции:</w:t>
      </w:r>
    </w:p>
    <w:bookmarkEnd w:id="116"/>
    <w:bookmarkStart w:name="z23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микрорайоне "Жастар"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</w:tbl>
    <w:bookmarkStart w:name="z24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8"/>
    <w:bookmarkStart w:name="z24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119"/>
    <w:bookmarkStart w:name="z24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1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микрорайоне "Восточный"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</w:tbl>
    <w:bookmarkStart w:name="z24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";</w:t>
      </w:r>
    </w:p>
    <w:bookmarkEnd w:id="121"/>
    <w:bookmarkStart w:name="z24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плане ввода новых ученических мест по Восточно-Казахстанской области:</w:t>
      </w:r>
    </w:p>
    <w:bookmarkEnd w:id="122"/>
    <w:bookmarkStart w:name="z24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4, изложить в следующей редакции: </w:t>
      </w:r>
    </w:p>
    <w:bookmarkEnd w:id="123"/>
    <w:bookmarkStart w:name="z24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  <w:gridCol w:w="1025"/>
      </w:tblGrid>
      <w:tr>
        <w:trPr>
          <w:trHeight w:val="30" w:hRule="atLeast"/>
        </w:trPr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Строительство школы в микрорайоне "Спорт"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-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0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600</w:t>
            </w:r>
          </w:p>
        </w:tc>
      </w:tr>
    </w:tbl>
    <w:bookmarkStart w:name="z24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25"/>
    <w:bookmarkStart w:name="z24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приложении 12 к пилотному национальному проекту в области образования "Комфортная школа":</w:t>
      </w:r>
    </w:p>
    <w:bookmarkEnd w:id="126"/>
    <w:bookmarkStart w:name="z24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 четвертую мероприятия 17 изложить в следующей редакции:</w:t>
      </w:r>
    </w:p>
    <w:bookmarkEnd w:id="127"/>
    <w:bookmarkStart w:name="z25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Внесение изменений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и (или) дополнений в приказ Министра образования и науки Республики Казахстан от 27 ноября 2017 года № 597 (зарегистрирован в Реестре государственной регистрации нормативных правовых актов под № 16137) "Об утверждении Методики подушевого нормативного финансирования дошкольного воспитания и обучения, среднего образования, а также технического и профессионального, послесреднего образования с учетом кредитной технологии обучения" в части установления:</w:t>
            </w:r>
          </w:p>
          <w:bookmarkEnd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размера расходов на амортизацию зданий организаций среднего образования за каждое вновь введенное путем строительства ученическое место в рамках государственно-частного партнерства, выплачиваемого частному партнеру в размере, рассчитанном согласно стоимости объекта, которая определена из расчета стоимости одного ученического места с учетом проектной мощности школ;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повышенного размера подушевого нормативного финансирования для частных организаций образования, вводимых по четвертому механизму национального проекта.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приказ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 1 января 2023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финан сирова 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МП, МФ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приказ МП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31 августа</w:t>
            </w:r>
          </w:p>
          <w:bookmarkEnd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 сирова ние не требуется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МП, МФ</w:t>
            </w:r>
          </w:p>
        </w:tc>
      </w:tr>
    </w:tbl>
    <w:bookmarkStart w:name="z25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131"/>
    <w:bookmarkStart w:name="z255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Дополнить приложением 9-1 к пилотному национальному проекту в области образования "Комфортная школа" согласно приложению к настоящему постановлению.</w:t>
      </w:r>
    </w:p>
    <w:bookmarkEnd w:id="132"/>
    <w:bookmarkStart w:name="z25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Акимам областей, городов Астаны, Алматы и Шымкента в первоочередном порядке при реализации ввода новых ученических мест в разрезе предполагаемых объектов организаций среднего образования преимущественное право предоставлять четвертому механизму.</w:t>
      </w:r>
    </w:p>
    <w:bookmarkEnd w:id="133"/>
    <w:bookmarkStart w:name="z25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Министерству просвещения Республики Казахстан в течение десяти рабочих дней разработать и принять подзаконные нормативные правовые акты в реализацию настоящего постановления.</w:t>
      </w:r>
    </w:p>
    <w:bookmarkEnd w:id="134"/>
    <w:bookmarkStart w:name="z25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Министерствам национальной экономики, промышленности и строительства, финансов Республики Казахстан, местным исполнительным органам областей, городов Астаны, Алматы и Шымкента в течение пяти рабочих дней согласовать подзаконные нормативные правовые акты, разработанные Министерством просвещения Республики Казахстан. </w:t>
      </w:r>
    </w:p>
    <w:bookmarkEnd w:id="135"/>
    <w:bookmarkStart w:name="z25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Министерству юстиции Республики Казахстан в течение трех рабочих дней осуществить государственную регистрацию подзаконных нормативных правовых актов, разработанных Министерством просвещения Республики Казахстан. </w:t>
      </w:r>
    </w:p>
    <w:bookmarkEnd w:id="136"/>
    <w:bookmarkStart w:name="z26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со дня его подписания.</w:t>
      </w:r>
    </w:p>
    <w:bookmarkEnd w:id="1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О. Бектенов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Правительства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Республики 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марта 2024 года № 202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пилотному национальному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проекту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"Комфортная школа",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утвержденному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ноября 2022 года № 963</w:t>
            </w:r>
          </w:p>
        </w:tc>
      </w:tr>
    </w:tbl>
    <w:bookmarkStart w:name="z264" w:id="1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Базовые параметры проектов государственно-частного партнерства путем создания консорциума, реализуемых в рамках пилотного национального проекта в области образования "Комфортная школа"</w:t>
      </w:r>
    </w:p>
    <w:bookmarkEnd w:id="1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базовых параметров проектов государственно-частного партнерства путем создания консорциума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1. Цель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Ликвидация аварийных объектов, трехсменного обучения и дефицита ученических мест в организациях среднего образования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2. Задачи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Расширение применения механизма ГЧП в развитии инфраструктуры в сфере среднего образования путем создания консорциума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Объединение ресурсов государства и частного партнера для развития инфраструктуры организаций среднего образования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доступности и качественных характеристик инфраструктуры среднего образования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3. Критерии отнесения объектов, строящихся в рамках пилотного национального проекта в области образования "Комфортная школа" (далее – национальный проект), к объектам ГЧП путем создания консорциума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Мощность не менее 600 ученических мест; доступность земельных участков (100 % готовность к застройке, отсутствие обременений и притязаний третьих лиц); возможность подключения к инженерно-коммуникационной инфраструктуре.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контракта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объекта ГЧП, финансирование проекта, эксплуатация (техническое обслуживание* и образовательная деятельность) объекта ГЧП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эксплуатации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лет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Заемные средства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Привлекаемые в БВУ, подлежащем субсидированию через "Даму"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Подготовительный этап реализации проекта</w:t>
            </w:r>
          </w:p>
          <w:bookmarkEnd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Местный исполнительный орган:</w:t>
            </w:r>
          </w:p>
          <w:bookmarkEnd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осуществляет сбор данных и анализ маркетинговых данных (выбор места строительства, мощность объекта организации среднего образования, обоснование потребности);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предусматривает средства на подведение инженерно-коммуникационной инфраструктуры к земельному участку;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размещает на своем официальном интернет-ресурсе информацию о земельных участках, задания на проектирование средней общеобразовательной школы на 600, 900, 1200, 1500, 2000 и 2500 обучающихся, в том числе содержащие состав учебных помещений, согласно приложениям 1-7 к национальному проекту;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объявляет конкурс и выступает организатором конкурса по выбору частного партнера 1.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8. Институциональная схема предполагает два периода реализации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Инвестиционный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Взаимодействие участников проекта ГЧП путем создания консорциума осуществляется в следующем порядке:</w:t>
            </w:r>
          </w:p>
          <w:bookmarkEnd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Местный исполнительный орган (государственный партнер):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определяет частного партнера 1 и заключает договор ГЧП 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заключает договор на открытие эскроу-счета на имя частного партнера 1 с ограничением права данного лица на совершение расходных операций по банковскому счету в соответствии с условиями договора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предоставляет частному партнеру 1 право временного безвозмездного землепользования на земельный участок в соответствии с законодательством Республики Казахстан на 49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доводит до частного партнера 1 задание на проектирование или ПСД повторного применения строительства объекта организации среднего образования, соответствующее требованиям национального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обеспечивает подведение инженерно-коммуникационной инфраструктуры к земельному участку;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осуществляет контроль и мониторинг исполнения договора ГЧП;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в одностороннем порядке досрочно расторгает договор ГЧП, в случае неисполнения частным партнером 1 условий договора ГЧП в течение 6 (шесть) последовательных месяцев.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партнер 1: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участвует в конкурсе по определению частного партнера и по итогам конкурса заключает договор ГЧП 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заключает договор временного безвозмездного землепользования на земельный участок в соответствии с законодательством Республики Казахстан на 49 лет;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получает задание на проектирование или ПСД повторного применения строительства объекта организации среднего образования, соответствующее требованиям национального проекта;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обеспечивает разработку ПСД согласно заданию на проектирование строительства объекта организации среднего образования либо привязку ПСД повторного применения**, предоставленного организатором конкурса;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перечисляет на эскроу-счет, открытый на его имя, сумму в размере не менее 5 (пять) процентов от стоимости строительства, предусмотренной УСН РК 8.02-04-2022, УСН РК 8.02-04-2023 "Сборники укрупненных показателей стоимости строительства зданий и сооружений. Объекты непроизводственного назначения";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осуществляет строительство объекта организации среднего образования "под ключ" в соответствии с условиями договора ГЧП, приобретает строительные материалы, изделия, конструкции, оборудование, подлежащие монтажу, оснащению строящегося объекта в соответствии с ПСД, мебельную продукцию преимущественно среди физических и юридических лиц, находящихся в реестре товаропроизводителей акционерного общества "Фонд национального благосостояния "Самрук-Қазына" и (или) реестре отечественных производителей (отраслевой реестр на основе сертификата о происхождении товара формы "CT-KZ" и (или) индустриального сертификата) Национальной палаты предпринимателей Республики Казахстан "Атамекен";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7) заключает договор консорциума с частной организацией образования (частный партнер 2) из перечня частных организаций среднего образования, участвующих в реализации четвертого механизма национального проекта;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 в случае неисполнения обязательств по договору ГЧП (срыв графика осуществления проекта ГЧП, в том числе строительно-монтажных работ) в течение 3 (три) месяцев осуществляет замену стороны в договоре консорциума путем поиска нового частного партнера 1, соответствующего квалификационным требованиям;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9) предоставляет государственному партнеру информацию по исполнению договора ГЧП;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10) по истечении права на временное безвозмездное землепользование на земельный участок данный земельный участок в соответствии с законодательством Республики Казахстан передается ему путем натурного гранта.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Эксплуатационный период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 1 осуществляет (обеспечивает) техническое обслуживание объекта организации среднего образования на весь период эксплуатации, в том числе устранение всех выявленных недостатков, касающихся конструктивных элементов объекта организации среднего образования, отделочных материалов, оснащения и оборудования.</w:t>
            </w:r>
          </w:p>
          <w:bookmarkEnd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партнер 2: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осуществляет и организовывает образовательный процесс и среду в среднем образовании;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предоставляет образовательные услуги для граждан Республики Казахстан на безвозмездной основе;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получает государственный образовательный заказ на среднее образование в размере и порядке, установленных законодательством Республики Казахстан;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получает иные выплаты, предусмотренные законодательством Республики Казахстан, за счет средств соответствующего бюджета.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Примечание: Выплаты расходов на амортизацию здания в размере, рассчитанном за каждое новое ученическое место, введенное путем строительства в рамках государственно-частного партнерства, из расчета стоимости одного ученического места с учетом его проектной мощности и стоимости строительства такого объекта по ПСД, но не более стоимости одного ученического места, определенного национальным проектом.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9. Предполагаемые выплаты за счет бюджетных средств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среднее образование, в том числе выплаты расходов на амортизацию зданий в размере, рассчитанном за каждое новое ученическое место, введенное путем строительства в рамках государственно-частного партнерства путем создания консорциума, из расчета стоимости одного ученического места с учетом его проектной мощности и стоимости строительства такого объекта по ПСД, но не более стоимости одного ученического места, определенного национальным проектом.</w:t>
            </w:r>
          </w:p>
          <w:bookmarkEnd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Оператор уполномоченного органа в области образования принимает заявления частных организаций образования для размещения государственного образовательного заказа на среднее образование в рамках проекта ГЧП в срок, установленный самостоятельно.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10. Меры государственной поддержки, государственного участия и источники возмещения затрат и получения доходов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Предоставление частному партнеру 1 в соответствии с законодательством Республики Казахстан права временного землепользования на земельный участок;</w:t>
            </w:r>
          </w:p>
          <w:bookmarkEnd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подведение соответствующей инженерно-коммуникационной инфраструктуры к объекту организации среднего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меры государственной поддержки (субсидирование ставки)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11. Получатели выгод от реализации проекта ГЧП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Государство – в виде создания новых ученических мест и развития инфраструктуры среднего образования, а также снижения нагрузки на бюджет.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Обучающиеся – в виде получения среднего образования в комфортных условиях, критерии которых устанавливаются уполномоченным органом в области образования.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Частный партнер – актив в виде объекта образования, право на землепользование, доход в виде государственного образовательного заказа на среднее образование, в том числе возмещение расходов на амортизацию зданий.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12. Определение частного партнера 1 и заключение с ним договора ГЧП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Правилами определения частного партнера и заключения договора государственно-частного партнерства в области образования, утверждаемыми уполномоченным органом в области образования.</w:t>
            </w:r>
          </w:p>
          <w:bookmarkEnd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Основным критерием определения частного партнера 1 является величина суммы обеспечения конкурсной заявки частного партнера 1.</w:t>
            </w:r>
          </w:p>
        </w:tc>
      </w:tr>
    </w:tbl>
    <w:bookmarkStart w:name="z298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Техническое обслуживание объекта ГЧП – использование объекта ГЧП с осуществлением комплекса технологических и организационных мероприятий, направленное на поддержание объекта ГЧП в исправном, безопасном, пригодном для его функционального обслуживания состоянии, а также осуществление его текущего ремонта;</w:t>
      </w:r>
    </w:p>
    <w:bookmarkEnd w:id="147"/>
    <w:bookmarkStart w:name="z299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привязка ПСД повторного применения – внесение необходимых дополнений в типовые (или повторно применяемые) проекты зданий в зависимости от конкретных условий участка строительства и возможностей по изготовлению строительных конструкций и материалов согласно приказу председателя Комитета по делам строительства, жилищно-коммунального хозяйства и управления земельными ресурсами Министерства национальной экономики Республики Казахстан от 12 июля 2016 года № 31-нқ "Об утверждении строительных норм Республики Казахстан".</w:t>
      </w:r>
    </w:p>
    <w:bookmarkEnd w:id="148"/>
    <w:bookmarkStart w:name="z300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расшифровка аббревиатур:</w:t>
      </w:r>
    </w:p>
    <w:bookmarkEnd w:id="149"/>
    <w:bookmarkStart w:name="z301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БВУ – банк второго уровня</w:t>
      </w:r>
    </w:p>
    <w:bookmarkEnd w:id="150"/>
    <w:bookmarkStart w:name="z302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ПСД – проектно-сметная документация</w:t>
      </w:r>
    </w:p>
    <w:bookmarkEnd w:id="151"/>
    <w:bookmarkStart w:name="z303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ГЧП – государственно-частное партнерство</w:t>
      </w:r>
    </w:p>
    <w:bookmarkEnd w:id="152"/>
    <w:bookmarkStart w:name="z304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</w:t>
      </w:r>
    </w:p>
    <w:bookmarkEnd w:id="15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