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f3d4b" w14:textId="22f3d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28 ноября 2015 года № 961 "Об утверждении Правил выплаты ежемесячного пожизненного содержания судье, пребывающему в отставке"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марта 2024 года № 209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ноября 2015 года № 961 "Об утверждении Правил выплаты ежемесячного пожизненного содержания судье, пребывающему в отставке"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Конституционного закона Республики Казахстан "О судебной системе и статусе судей Республики Казахстан"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выплаты ежемесячного пожизненного содержания судье, пребывающему в отставке, утвержденных указанным постановлением: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 Настоящие Правила выплаты ежемесячного пожизненного содержания судье, пребывающему в отставке (далее – Правила),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Конституционного закона Республики Казахстан "О судебной системе и статусе судей Республики Казахстан" (далее – Конституционный закон) и определяют порядок выплаты ежемесячного пожизненного содержания судье, пребывающему в отставке.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В настоящих Правилах используются следующие понятия: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Государственная корпорация "Правительство для граждан" (далее – Государственная корпорация) – юридическое лицо, созданное по решению Правительства Республики Казахстан для оказания государственных услуг в соответствии с законодательством Республики Казахстан, организации работы по приему заявлений на оказание государственных услуг и выдаче их результатов услугополучателю по принципу "одного окна", обеспечения оказания государственных услуг в электронной форме;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 получатель ежемесячного пожизненного содержания – судья, пребывающий в отставке, в том числе вышедший в отставку до 1 января 2016 года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1-1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Конституционного закона, достигший пенсионного возраста, установленного законодательством Республики Казахстан о социальной защите, и подавший заявление в уполномоченный государственный орган в сфере судебного администрирования, его территориальные подразделения в областях, столице и городах республиканского значения (далее – уполномоченный орган);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ежемесячное пожизненное содержание – денежные выплаты судье, пребывающему в отставке, в порядке, предусмотренном пунктом 2-1 статьи 35 Конституционного закона;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уполномоченный орган – государственный орган, осуществляющий организационно-правовое, информационно-аналитическое и материально-техническое обеспечение деятельности Верховного Суда Республики Казахстан, местных и других судов, с территориальными подразделениями в областях, столице и городах республиканского значения.";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9)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 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 Получение пенсионных выплат за счет пенсионных накоплений, сформированных на его индивидуальном пенсионном счете, судье, пребывающему в отставке, осуществляется в порядке, определяемом законодательством Республики Казахстан о социальной защите.";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</w:t>
      </w:r>
      <w:r>
        <w:rPr>
          <w:rFonts w:ascii="Times New Roman"/>
          <w:b w:val="false"/>
          <w:i w:val="false"/>
          <w:color w:val="000000"/>
          <w:sz w:val="28"/>
        </w:rPr>
        <w:t>пункта 22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"1) приостановления отставки судьи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Конституционного закона;";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Бектенов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марта 2024 года № 209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выплаты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ежемесячного пожизненного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содержания судье,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пребывающему в отставке</w:t>
            </w:r>
          </w:p>
        </w:tc>
      </w:tr>
    </w:tbl>
    <w:bookmarkStart w:name="z26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Заключение о назначении (приостановлении, возобновлении) либо отказе в назначении ежемесячного пожизненного содержания</w:t>
      </w:r>
    </w:p>
    <w:bookmarkEnd w:id="15"/>
    <w:bookmarkStart w:name="z27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"__" ____________ 20____ г. № _________</w:t>
      </w:r>
    </w:p>
    <w:bookmarkEnd w:id="16"/>
    <w:bookmarkStart w:name="z2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пунктом 2-1 статьи 35 Конституционного закона Республики Казахстан "О судебной системе и статусе судей Республики Казахстан"</w:t>
      </w:r>
    </w:p>
    <w:bookmarkEnd w:id="17"/>
    <w:p>
      <w:pPr>
        <w:spacing w:after="0"/>
        <w:ind w:left="0"/>
        <w:jc w:val="both"/>
      </w:pPr>
      <w:bookmarkStart w:name="z29" w:id="18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(фамилия, имя, отчество (при его наличии)  </w:t>
      </w:r>
    </w:p>
    <w:bookmarkStart w:name="z3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Назначить ежемесячное пожизненное содержание судье,  пребывающему в отставке, в размере __________________________ тенге с "____" ___________ 20____ года.</w:t>
      </w:r>
    </w:p>
    <w:bookmarkEnd w:id="19"/>
    <w:bookmarkStart w:name="z3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Отказать в назначении ежемесячного пожизненного содержания судье, пребывающему в отставке, </w:t>
      </w:r>
    </w:p>
    <w:bookmarkEnd w:id="20"/>
    <w:p>
      <w:pPr>
        <w:spacing w:after="0"/>
        <w:ind w:left="0"/>
        <w:jc w:val="both"/>
      </w:pPr>
      <w:bookmarkStart w:name="z32" w:id="21"/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___________________________________________________________________________ 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             (основания отказа)  </w:t>
      </w:r>
    </w:p>
    <w:bookmarkStart w:name="z3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Приостановить выплату ежемесячного пожизненного содержания судье, пребывающему в отставке, </w:t>
      </w:r>
    </w:p>
    <w:bookmarkEnd w:id="22"/>
    <w:p>
      <w:pPr>
        <w:spacing w:after="0"/>
        <w:ind w:left="0"/>
        <w:jc w:val="both"/>
      </w:pPr>
      <w:bookmarkStart w:name="z34" w:id="23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       (основания приостановления)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 размере ________________ тенге с "____" ___________ 20____ года.  </w:t>
      </w:r>
    </w:p>
    <w:bookmarkStart w:name="z3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Возобновить выплату ежемесячного пожизненного содержания судье, пребывающему в отставке, </w:t>
      </w:r>
    </w:p>
    <w:bookmarkEnd w:id="24"/>
    <w:p>
      <w:pPr>
        <w:spacing w:after="0"/>
        <w:ind w:left="0"/>
        <w:jc w:val="both"/>
      </w:pPr>
      <w:bookmarkStart w:name="z36" w:id="25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         (основания возобновления)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 размере _________________ тенге с "____" ___________ 20____ года.  </w:t>
      </w:r>
    </w:p>
    <w:bookmarkStart w:name="z3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кадровой службы (Ф.И.О. (при его наличии), подпись)   </w:t>
      </w:r>
    </w:p>
    <w:bookmarkEnd w:id="26"/>
    <w:bookmarkStart w:name="z3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финансовой службы (Ф.И.О. (при его наличии), подпись)</w:t>
      </w:r>
    </w:p>
    <w:bookmarkEnd w:id="27"/>
    <w:bookmarkStart w:name="z3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</w:t>
      </w:r>
    </w:p>
    <w:bookmarkEnd w:id="2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