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5fa8" w14:textId="e575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декабря 2014 года № 1357 "Об утверждении Правил создания и использования объектов гражданской обороны"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2024 года № 214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2014 года № 1357 "Об утверждении Правил создания и использования объектов гражданской обороны"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и использования объектов гражданской обороны,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создания и использования объектов гражданской обороны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 и определяют порядок создания и использования объектов гражданской обороны на территории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запасный пункт управления (городской, загородный) – специально оборудованные и оснащенные средствами и каналами связи сооружение, стационарный пункт управления, предназначенные для использования органом управления гражданской защиты в период военного положения или в военное время;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вспомогательный пункт управления – специально оборудованные сооружение, запасный пункт управления, которые создаются в период военного положения или в военное время, когда управление силами и средствами с пунктов управления гражданской обороны затруднено или невозможно;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защитное сооружение гражданской обороны – инженерное сооружение, специально оборудованное и предназначенное для защиты населения от воздействия поражающих (разрушающих) факторов современных средств поражения;";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в сфере гражданской защиты, центральные исполнительные органы, а также местные исполнительные органы обеспечивают создание запасных (городских, загородных), вспомогательных и подвижных пунктов управления для оперативного управления силами и средствами гражданской защиты.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численность органов управления гражданской защиты, размещаемых в запасных пунктах управления в зависимости от возможной обстановки, определяются соответствующими начальниками гражданской обороны.";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Допускается совместное размещение центральных исполнительных органов в одном запасном (городском, загородном) пункте управления по отраслевому признаку.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элементом запасных пунктов управления является оперативный зал – с центром управления, помещения для руководства, оперативного состава, подразделений оперативно-дежурной службы и защиты государственных секретов.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запасных пунктов управления также входят узлы защищенной и незащищенной связи, приемно-передающий центр, помещения для аппаратуры централизованного оповещения, средства радиовещания и спутниковой связи, пункта приема и передачи информации.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зал оснащается техническими средствами связи, средствами отображения обстановки (в том числе видео стены), оргтехники и рабочей документацией.";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Подвижные пункты управления создаются в центральных исполнительных органах, ответственных за обеспечение и функционирование республиканских служб гражданской защиты, местных исполнительных органах областей, а также городах, отнесенных к группам по гражданской обороне.";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Объекты гражданской обороны создаются с учетом требований строительных норм и правил Республики Казахстан, а также рекомендаций по проектированию уполномоченного органа в сфере гражданской защиты.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Убежища, противорадиационные укрытия, мобильные защитные сооружения гражданской обороны создаются для защиты наибольшей работающей смены организаций, отнесенных к категориям по гражданской обороне, а также защиты нетранспортабельных больных, дальнейшая эвакуация которых может повлечь за собой ухудшение состояния или вызвать осложнения, угрожающие жизни, а также медицинского и обслуживающего персонала медицинских организаций.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Наибольшая работающая смена предназначена для выполнения мобилизационных заданий (заказов) и обеспечения мероприятий гражданской обороны организации, продолжающей свою деятельность в период военного положения или в военное время.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военного положения или в военное время для защиты населения от поражающих факторов обычных средств поражения, в том числе ракетного, авиационного и огнестрельного оружия, используются простейшие укрытия.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простейшим укрытиям относятся подземное пространство сооружений (подвал, цокольное помещение, подземный паркинг, подземный переход, метрополитен) и другие заглубленные помещения, используемые для укрытия населения.";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приобретения мобильных защитных сооружений гражданской обороны.";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городах, отнесенных к группам по гражданской обороне, создаются убежища или мобильные защитные сооружения гражданской обороны.";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В убежищах предусматриваются основные и вспомогательные помещения. 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основным относятся: помещения для укрываемых, пункт управления, медицинский пункт, а в убежищах медицинских организаций – также операционно-перевязочное, предоперационно-стерилизационное помещения. 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вспомогательным относятся: фильтровентиляционное помещение, санитарный узел, защищенная дизельная электростанция, электрощитовая, помещение для хранения продовольствия, станция перекачки, баллонная, тамбур-шлюз, тамбур.";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В противорадиационном укрытии предусматриваются помещения: для размещения укрываемых (основные), санитарного узла, вентиляционной и хранения загрязненной верхней одежды (вспомогательные).";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Подвижные пункты управления на базе автомобилей высокой проходимости создаются с учетом требований военного национального стандарта Республики Казахстан 1034-2021 "Подвижный пункт управления гражданской защиты".";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паспорта защитного сооружения гражданской обороны (убежища, противорадиационного укрытия и мобильного защитного сооружения гражданской обороны) по форме, утвержденной уполномоченным органом в сфере гражданской защиты;";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кадастрового паспорта объекта недвижимости;";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На видных местах в помещениях защитных сооружений гражданской обороны вывешиваются правила пользования средствами индивидуальной защиты, указатели входов и выходов, помещений дизельной электростанции и фильтровентиляционных помещений, мест размещения санитарных узлов, пунктов раздачи воды, санитарных постов. Места установки противопожарных средств обозначаются и освещаются.";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45-1 следующего содержания: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"45-1. Продолжительность непрерывного пребывания укрываемых в защитных сооружениях гражданской обороны составляет 48 часов.";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после уточнения радиационной, химической и биологической обстановки в районе сооружения;".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