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994d" w14:textId="cc39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2024 года № 228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 № 228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мая 2011 года № 571 "Об утверждении Правил осуществления социальной помощи в виде ежемесячных выплат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банкротства":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социальной помощи в виде ежемесячных выплат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банкротства, утвержденных указанным постановлением: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 осуществления социальной помощи в виде ежемесячных выплат гражданам Республики Казахстан после завершения периода капитализации платежей по возмещению вреда, причиненного жизни и здоровью работников юридическими лицами, ликвидированными вследствие банкротства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945 Гражданского кодекса Республики Казахстан (Особенная часть) и регламентируют порядок назначения и осуществления социальной помощи в виде ежемесячных выплат гражданам Республики Казахстан после завершения периода капитализации платежей по возмещению вреда, причиненного жизни или здоровью работников юридическими лицами, ликвидированными вследствие банкротства.";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июня 2023 года № 472 "Об утверждении Правил возврата 50 процентов от суммы обязательных пенсионных взносов, перечисленных за счет бюджетных средств до 1 января 2016 года, в пользу военнослужащих (кроме военнослужащих срочной службы), сотрудников специальных государственных и правоохранительных органов, государственной фельдъегерской службы, а также лиц, права которых иметь специальные звания, классные чины и носить форменную одежду упразднены с 1 января 2012 года":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возврата 50 процентов от суммы обязательных пенсионных взносов, перечисленных за счет бюджетных средств до 1 января 2016 года в пользу военнослужащих (кроме военнослужащих срочной службы), сотрудников специальных государственных и правоохранительных органов, государственной фельдъегерской службы, а также лиц, права которых иметь специальные звания, классные чины и носить форменную одежду упразднены с 1 января 2012 года, утвержденных указанным постановлением: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520 "Об утверждении Правил осуществления обязательных профессиональных пенсионных взносов":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обязательных профессиональных пенсионных взносов, утвержденных указанным постановлением: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521 "Об утверждении Правил осуществления пенсионных выплат, сформированных за счет обязательных пенсионных взносов, обязательных профессиональных пенсионных взносов, единовременных пенсионных выплат в целях улучшения жилищных условий и (или) оплаты лечения, сформированных за счет обязательных пенсионных взносов, из единого накопительного пенсионного фонда, возврата их в единый накопительный пенсионный фонд, методики осуществления расчета размера пенсионных выплат, методики определения коэффициента замещения среднемесячного дохода получателя пенсионными выплатами, методики определения порога минимальной достаточности пенсионных накоплений":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пенсионных выплат, сформированных за счет обязательных пенсионных взносов, обязательных профессиональных пенсионных взносов, единовременных пенсионных выплат в целях улучшения жилищных условий и (или) оплаты лечения, сформированных за счет обязательных пенсионных взносов, из единого накопительного пенсионного фонда, возврата их в единый накопительный пенсионный фонд, утвержденных указанным постановлением: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522 "Об утверждении Правил выполнения гарантий государства получателям пенсионных выплат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инфляции":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выполнения гарантий государства получателям пенсионных выплат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инфляции, утвержденных указанным постановлением: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523 "Об утверждении Типовых правил оказания социальной помощи, установления ее размеров и определения перечня отдельных категорий нуждающихся граждан":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ее размеров и определения перечня отдельных категорий нуждающихся граждан, утвержденных указанным постановлением: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2023 года № 525 "Об утверждении Правил и сроков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 и взысканий по ним":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и сроков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 и взыскания по ним";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 и взыскания по ним, утвержденных указанным постановлением: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июля 2023 года № 540 "Об утверждении Правил и сроков исчисления (начисления) и перечисления обязательных пенсионных взносов работодателя в единый накопительный пенсионный фонд и взыскания по ним":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исчисления (начисления) и перечисления обязательных пенсионных взносов работодателя в единый накопительный пенсионный фонд и взыскания по ним, утвержденных указанным постановлением: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