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440b" w14:textId="05a4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2017 года № 918 "Об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 в сфере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2024 года № 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918 "Об определении органа, уполномоченного на выдачу разрешений второй категории, и государственных органов, которые осуществляют согласование выдачи разрешений второй категории в сфере углеводородов"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</w:t>
      </w:r>
      <w:r>
        <w:rPr>
          <w:rFonts w:ascii="Times New Roman"/>
          <w:b/>
          <w:i w:val="false"/>
          <w:color w:val="000000"/>
          <w:sz w:val="28"/>
        </w:rPr>
        <w:t>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2024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918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которые осуществляют согласование выдачи разрешений второй категории в сфере углеводородов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второй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Согласующий государственный орган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создание и размещение морских объектов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водного хозяйства Министерства водных ресурсов и ирригации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служба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