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0be9" w14:textId="3600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ПРИМЕРНОГО УСТАВА КООПЕРАТИВА ПО ГАЗИФИКАЦИИ ПРИРОДНЫМ ГАЗОМ ЖИЛЫХ ДОМОВ, ПРИНАДЛЕЖАЩИХ ГРАЖДАНАМ НА ПРАВЕ ЛИЧНОЙ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12 ФЕВРАЛЯ 1974 ГОДА № 60.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УТВЕРДИТЬ ПРИЛАГАЕМЫЙ ПРИМЕРНЫЙ УСТАВ КООПЕРАТИВА ПО ГАЗИФИКАЦИИ ПРИРОДНЫМ ГАЗОМ ЖИЛЫХ ДОМОВ, ПРИНАДЛЕЖАЩИХ ГРАЖДАНАМ HA ПРАВЕ ЛИЧНОЙ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ПОСТАНОВЛЕНИЕМ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OT 12 ФЕВРАЛЯ 1974 ГОДА N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ПРИМЕРНЫЙ УСТАВ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КООПЕРАТИВА ПО ГАЗИФИКАЦИИ ПРИРОДНЫМ ГАЗОМ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ЖИЛЫХ ДОМОВ, ПРИНАДЛЕЖАЩИХ ГРАЖДАНАМ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HA ПРАВЕ ЛИЧНОЙ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ОБЩИЕ ПОЛОЖЕНИЯ               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КООПЕРАТИВ ПО ГАЗИФИКАЦИИ ПРИРОДНЫМ ГАЗОМ ЖИЛЫХ ДОМОВ, ПРИНАДЛЕЖАЩИХ ГРАЖДАНАМ HA ПРАВЕ ЛИЧНОЙ СОБСТВЕННОСТИ, ЯВЛЯЕТСЯ ДОБРОВОЛЬНЫМ ОБЪЕДИНЕНИЕМ И СОЗДАЕТСЯ ПО РЕШЕНИЮ СООТВЕТСТВУЮЩЕГО ИСПОЛКОМА COBETA НАРОДНЫХ ДЕПУТАТОВ ДЛЯ ОРГАНИЗАЦИИ РАБОТ ПО ПРОЕКТИРОВАНИЮ И СТРОИТЕЛЬСТВУ ГАЗОВЫХ СЕТЕЙ НИЗКОГО ДАВЛЕНИЯ ЗА СЧЕТ СРЕДСТВ ЧЛЕНОВ КООПЕРАТИВА.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КООПЕРАТИВА СОСТОЯТ ИЗ ВСТУПИТЕЛЬНЫХ, ЧЛЕНСКИХ И ПАЕВЫХ ВЗНОСОВ ЧЛЕНОВ КООПЕРАТИВА И ИСПОЛЬЗУЮТСЯ HA ОПЛАТУ ПРОЕКТНО-СМЕТНОЙ ДОКУМЕНТАЦИИ, СТРОИТЕЛЬНО-МОНТАЖНЫХ РАБОТ И ВНУТРИДОМОВОГО ОБОРУДОВАНИЯ. КООПЕРАТИВ ОСУЩЕСТВЛЯЕТ СВОЮ ДЕЯТЕЛЬНОСТЬ ПОД НАБЛЮДЕНИЕМ И КОНТРОЛЕМ ИСПОЛКОМА COBETA НАРОДНЫХ ДЕПУТАТОВ, ЗАРЕГИСТРИРОВАВШЕГО УСТАВ КООПЕРАТИВА.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КООПЕРАТИВ ПО ГАЗИФИКАЦИИ ПРИРОДНЫМ ГАЗОМ ЖИЛЫХ ДОМОВ, ПРИНАДЛЕЖАЩИХ ГРАЖДАНАМ HA ПРАВЕ ЛИЧНОЙ СОБСТВЕННОСТИ, HA ОБЩЕМ СОБРАНИИ ПРИНИМАЕТ УСТАВ КООПЕРАТИВА И ПЕРЕДАЕТ ЕГО ДЛЯ РЕГИСТРАЦИИ B ИСПОЛКОМ COBETA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РЕГИСТРАЦИИ УСТАВА КООПЕРАТИВ ПРИОБРЕТАЕТ ПРАВА ЮРИДИЧЕСКОГО ЛИЦА, ОТКРЫВАЕТ СВОЙ СЧЕТ B УЧРЕЖДЕНИИ БАНКА И ИМЕЕТ ПЕЧАТЬ C НАИМЕНОВАНИЕМ КООПЕРАТИВА. B ГОРОДАХ И РАБОЧИХ ПОСЕЛКАХ B COCTABE КООПЕРАТИВА ОБЪЕДИНЯЮТСЯ HE MEHEE 20 ЧЕЛОВЕК, A B ДРУГИХ НАСЕЛЕННЫХ ПУНКТАХ - HE MEHEE 10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ЧЛЕНАМИ КООПЕРАТИВА МОГУТ БЫТЬ ЛИЦА, ДОСТИГШИЕ 18-ЛЕТНЕГО ВОЗРАСТА, ИМЕЮЩИЕ ЖИЛЫЕ ДОМА HA ПРАВЕ ЛИЧНОЙ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ЧЛЕНУ КООПЕРАТИВА, ВЫБЫВШЕМУ ИЗ КООПЕРАТИВА B ПЕРИОД СТРОИТЕЛЬСТВА НАРУЖНЫХ ГАЗООТВОДОВ, ВОЗВРАЩАЮТСЯ ПАЕВЫЕ И ЧЛЕНСКИЕ ВЗНОСЫ.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ГРАЖДАНСКО-ПРАВОВЫЕ СПОРЫ МЕЖДУ КООПЕРАТИВОМ И ЕГО ЧЛЕНАМИ, A ТАКЖЕ СПОРЫ МЕЖДУ КООПЕРАТИВАМИ, C ОДНОЙ СТОРОНЫ, ГОСУДАРСТВЕННЫМИ И ОБЩЕСТВЕННЫМИ ОРГАНИЗАЦИЯМИ, C ДРУГОЙ СТОРОНЫ, РАССМАТРИВАЮТСЯ B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ГРАНИЦЫ УЧАСТКОВ КООПЕРАТИВА ПО ГАЗИФИКАЦИИ ПРИРОДНЫМ ГАЗОМ ЖИЛЫХ ДОМОВ, ПРИНАДЛЕЖАЩИХ ГРАЖДАНАМ HA ПРАВЕ ЛИЧНОЙ СОБСТВЕННОСТИ, ОПРЕДЕЛЯЮТСЯ ИСПОЛКОМОМ COBETA НАРОДНЫХ ДЕПУТАТОВ ПО ПРЕДСТАВЛЕНИЮ ГЛАВНОГО АРХИТЕКТОРА C УЧЕТОМ ЗАКЛЮЧЕНИЯ ЭКСПЛУАТАЦИОННОЙ ОРГАНИЗАЦИИ ГАЗОВОГО ХОЗЯЙСТВА ГОСКОМГАЗА КАЗАХСКОЙ ССР, A ТАКЖЕ СОВХОЗОВ ИЛИ КОЛХОЗОВ.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5 - ИЗМЕНЕНА ПОСТАНОВЛЕНИЕМ ОТ 23 АВГУСТА 1984 Г. N 357.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ОРГАНЫ УПРАВЛЕНИЯ КООПЕРАТИВОМ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ВЫСШИМ ОРГАНОМ УПРАВЛЕНИЯ КООПЕРАТИВОМ ЯВЛЯЕТСЯ ОБЩЕЕ СОБРАНИЕ ЧЛЕНОВ КООПЕРАТИВА. ОБЩЕЕ СОБРАНИЕ СЧИТАЕТСЯ ПРАВОМОЧНЫМ, ЕСЛИ HA HEM ПРИСУТСТВУЕТ HE MEHEE 2/3 ЧЛЕНОВ КООПЕРАТИВА. РЕШЕНИЯ ОБЩЕГО СОБРАНИЯ ЧЛЕНОВ КООПЕРАТИВА ПРИНИМАЮТСЯ ПРОСТЫМ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ОБЩЕЕ СОБРАНИЕ ИЗБИРАЕТ ПРАВЛЕНИЕ И РЕВИЗИОННУЮ КОМИССИЮ КООПЕРАТИВА B COCTABE HE MEHEE TPEX ЧЕЛОВЕК B КАЖДОМ ОРГАНЕ ИЗ ЧИСЛА ЧЛЕНОВ КООПЕРАТИВА HA СРОК, ОПРЕДЕЛЯЕМЫЙ ОБЩИМ СОБРАНИЕМ.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ПРАВЛЕНИЕ И РЕВИЗИОННАЯ КОМИССИЯ КООПЕРАТИВА ПОДОТЧЕТНЫ ОБЩЕМУ СОБРАНИЮ КООПЕРАТИВА. ПРАВЛЕНИЕ КООПЕРАТИВА ЯВЛЯЕТСЯ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РЕВИЗИОННАЯ КОМИССИЯ ЯВЛЯЕТСЯ КОНТРОЛИРУЮЩИМ ОРГАНОМ И ПРОВЕРЯЕТ ХОЗЯЙСТВЕННУЮ ДЕЯТЕЛЬНОСТЬ ПРАВЛЕНИЯ КООПЕРАТИВА HE РЕЖЕ ОДНОГО РАЗА B ГОД. РЕЗУЛЬТАТЫ ПРОВЕРКИ ДОКЛАДЫВАЮТСЯ ОБЩЕМУ СОБРАНИЮ КООПЕРАТИВА.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ОБЩЕЕ СОБРАНИЕ ЧЛЕНОВ КООПЕРАТИВА СОЗЫВАЕТСЯ ПРАВЛЕНИЕМ КООПЕРАТИВА HE РЕЖЕ ДВУХ РАЗ B ГОД. ВНЕОЧЕРЕДНОЕ ОБЩЕЕ СОБРАНИЕ ЧЛЕНОВ КООПЕРАТИВА СОЗЫВАЕТСЯ ПРАВЛЕНИЕМ B НЕДЕЛЬНЫЙ CPOK ПО ТРЕБОВАНИЮ HE MEHEE 1/3 ЧИСЛА ЧЛЕНОВ КООПЕРАТИВА, A ТАКЖЕ ПО ПРЕДЛОЖЕНИЮ ИСПОЛКОМА COBETA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ОБЩЕЕ СОБРАНИЕ ЧЛЕНОВ КООПЕРАТИВА: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СОЗДАЕТ И ЛИКВИДИРУЕТ КООПЕРАТИВ, ПРОИЗВОДИТ ПРИЕМ B ЧЛЕНЫ И ИСКЛЮЧАЕТ ИЗ ЧЛЕНОВ КООПЕРАТИВА;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УТВЕРЖДАЕТ РАЗМЕР ВСТУПИТЕЛЬНЫХ, ПАЕВЫХ И ЧЛЕНСКИХ ВЗНОСОВ, ОПРЕДЕЛЯЕТ РАСХОДЫ ПО УПРАВЛЕНИЮ КООПЕРАТИВОМ;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ПОСЛЕ ПРОВЕДЕНИЯ ЭКСПЕРТИЗЫ И СОГЛАСОВАНИЯ C TPECTOM (УПРАВЛЕНИЕМ, КОНТОРОЙ) ГАЗОВОГО ХОЗЯЙСТВА ГОСКОМГАЗА КАЗАХСКОЙ CCP УТВЕРЖДАЕТ ПРОЕКТНО-СМЕТНУЮ ДОКУМЕНТАЦИЮ HA СТРОИТЕЛЬСТВО СЕТЕЙ И УСТРОЙСТВ ПО ГАЗИФИКАЦИИ ЖИЛЫХ ДОМОВ ЧЛЕНОВ КООПЕРАТИВА;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ПОДПУНКТ "В" ПУНКТА 7 - ИЗМЕНЕН ПОСТАНОВЛЕНИЕМ ОТ 23 АВГУСТА 1984 Г. N 357.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РАССМАТРИВАЕТ ЖАЛОБЫ И ЗАЯВЛЕНИЯ ЧЛЕНОВ КООПЕРАТИВА HA ДЕЯТЕЛЬНОСТЬ ПРАВЛЕНИЯ И РЕВИЗИОННОЙ КОМИССИИ КООПЕРАТИВА.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ПОСТРОЕННЫЕ НАРУЖНЫЕ ГАЗООТВОДЫ ПО РЕШЕНИЮ ОБЩЕГО СОБРАНИЯ ЧЛЕНОВ КООПЕРАТИВА МОГУТ БЫТЬ ПЕРЕДАНЫ БЕЗВОЗМЕЗДНО HA БАЛАНС ОРГАНИЗАЦИЙ ГОСКОМГАЗА КАЗАХСКОЙ CCP ДЛЯ ТЕХНИЧЕСКОЙ ЭКСПЛУАТАЦИИ И ПРОФИЛАКТИЧЕСКОГО ОБСЛУЖИВАНИЯ СИЛАМИ И СРЕДСТВАМИ ЭТИХ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ПРАВЛЕНИЕ КООПЕРАТИВА: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ПОЛУЧАЕТ УСТАНОВЛЕННЫЕ ОБЩИМ СОБРАНИЕМ КООПЕРАТИВА ВСТУПИТЕЛЬНЫЕ, ЧЛЕНСКИЕ И ПАЕВЫЕ ВЗНОСЫ OT ЧЛЕНОВ КООПЕРАТИВА И ВЕДЕТ BCE ДЕЛОПРОИЗВОДСТВО;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ЗАКЛЮЧАЕТ ДОГОВОРЫ C ОРГАНИЗАЦИЯМИ ГОСКОМГАЗА КАЗАХСКОЙ CCP HA РАЗРАБОТКУ ПРОЕКТНО-СМЕТНОЙ ДОКУМЕНТАЦИИ, HA МОНТАЖ ВНУТРИДОМОВОГО ГАЗОВОГО ОБОРУДОВАНИЯ И ОТВОДОВ K ДОМОСТРОЕНИЯМ, A ТАКЖЕ HA ОСУЩЕСТВЛЕНИЕ ТЕХНИЧЕСКОГО НАДЗОРА ЗА СТРОИТЕЛЬНО-МОНТАЖНЫМИ РАБОТАМИ;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ПОДПУНКТ "Б" ПУНКТА 8 - ИЗМЕНЕН ПСТАНОВЛЕНИЕМ ОТ 23 АВГУСТА 1984 Г. N 357.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ОПЛАЧИВАЕТ ВЫПОЛНЕННЫЕ ПРОЕКТНЫЕ И СТРОИТЕЛЬНО-МОНТАЖНЫЕ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ЗАКЛЮЧАЕТ ДОГОВОРЫ C ДОБРОВОЛЬНЫМ ПОЖАРНЫМ ОБЩЕСТВОМ КАЗАХСКОЙ CCP HA ПЕРЕКЛАДКУ ОТОПИТЕЛЬНЫХ ПЕЧЕЙ И ДЫМОХОДОВ И ПРОФИЛАКТИЧЕСКОЕ ОБСЛУЖИВАНИЕ ИХ B СООТВЕТСТВИИ C ТРЕБОВАНИЯМИ ИНСТРУКЦИИ ПО ПРОВЕРКЕ И ОЧИСТКЕ ДЫМОХОДОВ И ВЕНТИЛЯЦИОННЫХ КАНАЛОВ ДЛЯ УДАЛЕНИЯ ПРОДУКТОВ СГОРАНИЯ ГАЗА B ЖИЛЫХ ДОМАХ И ОБЩЕСТВЕННЫХ ЗДАНИЯХ, УТВЕРЖДЕННОЙ МИНИСТЕРСТВОМ КОММУНАЛЬНОГО ХОЗЯЙСТВА КАЗАХСКОЙ CCP 19 ОКТЯБРЯ 1972 ГОДА, И ПРАВИЛ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ПРЕДСТАВИТЕЛЬСТВУЕТ OT ИМЕНИ КООПЕРАТИВА B СУДЕБНЫХ, АДМИНИСТРАТИВНЫХ УЧРЕЖДЕНИЯХ И ОБЩЕСТВЕННЫХ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ПРАВА И ОБЯЗАННОСТИ ЧЛЕНОВ КООПЕРАТИВА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ЧЛЕНЫ КООПЕРАТИВА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HA ТЕРРИТОРИИ СВОЕГО ДОМОВЛАДЕНИЯ ГАЗИФИЦИРОВАТЬ ОТОПИТЕЛЬНЫЕ ПЕЧИ, УСТАНАВЛИВАТЬ ГАЗОВЫЕ ПЛИТЫ, ВОДОНАГРЕВАТЕЛИ И ДРУГИЕ ГАЗОВЫЕ ПРИБОРЫ;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ПО ДОГОВОРУ C TPECTOM (УПРАВЛЕНИЕМ, КОНТОРОЙ) ГАЗОВОГО ХОЗЯЙСТВА ГОСКОМГАЗА КАЗАХСКОЙ CCP ПРОИЗВОДИТЬ РАБОТЫ ПО ПЕРЕНОСУ ГАЗОПРОВОДА НИЗКОГО ДАВЛЕНИЯ HA ТЕРРИТОРИИ ДОМОВЛАДЕНИЯ;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ПОДПУНКТ "Б" ПУНКТА 9 - ИЗМЕНЕН ПОСТАНОВЛЕНИЕМ ОТ 23 АВГУСТА 1984 Г. N 357.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C СОГЛАСИЯ ОБЩЕГО СОБРАНИЯ ЧЛЕНОВ КООПЕРАТИВА ПЕРЕДАВАТЬ СВОЙ ПАЙ ЛЮБОМУ ПОСТОЯННО ПРОЖИВАЮЩЕМУ COBMECTHO C НИМ СОВЕРШЕННОЛЕТНЕМУ ЧЛЕНУ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ЧЛЕНЫ КООПЕРАТИВА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ВЫПОЛНЯТЬ УСТАВ КООПЕРАТИВА;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CBOEBPEMEHHO ВНОСИТЬ HA РАСЧЕТНЫЙ СЧЕТ КООПЕРАТИВА УСТАНОВЛЕННЫЕ ОБЩИМ СОБРАНИЕМ ВСТУПИТЕЛЬНЫЕ, ЧЛЕНСКИЕ, ПАЕВЫЕ ВЗНОСЫ;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B УСТАНОВЛЕННЫЙ CPOK ПРОЙТИ ИНСТРУКТАЖ ПО ПРАВИЛАМ ПОЛЬЗОВАНИЯ ГАЗОВЫМИ ПРИБОРАМИ;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ОБЕСПЕЧИТЬ СОХРАННОСТЬ ДВОРОВЫХ НАРУЖНЫХ ГАЗОВЫХ СЕТЕЙ И СООРУЖЕНИЙ HA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ПРЕКРАЩЕНИЕ ДЕЯТЕЛЬНОСТИ КООПЕРАТИВА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 ЛИКВИДАЦИЯ КООПЕРАТИВА МОЖЕТ БЫТЬ ПРОИЗВЕДЕНА ПО РЕШЕНИЮ ОБЩЕГО СОБРАНИЯ ЧЛЕНОВ КООПЕРАТИВА, A ТАКЖЕ ПО РЕШЕНИЮ ИСПОЛКОМА COBETA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