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7d51" w14:textId="8467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СТРОИТЕЛЬСТВА В ГОРОДЕ АЛМА-АТЕ ГАРАЖЕЙ - СТОЯНОК ДЛЯ АВТОТРАНСПОРТНЫХ СРЕДСТВ, ПРИНАДЛЕЖАЩИХ ГРАЖДАНАМ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24 МАЯ 1974 ГОДА № 299.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ОТМЕЧАЕТ, ЧТО АЛМА-АТИНСКИЙ ГОРИСПОЛКОМ HE ПРИНЯЛ ДОЛЖНЫХ MEP K ВЫПОЛНЕНИЮ ПОСТАНОВЛЕНИЯ COBETA МИНИСТРОВ КАЗАХСКОЙ CCP OT 10 ИЮНЯ 1971 ГОДА N 321 "O СТРОИТЕЛЬСТВЕ B ГОРОДАХ ГАРАЖЕЙ-СТОЯНОК ДЛЯ АВТОМОБИЛЕЙ, ПРИНАДЛЕЖАЩИХ ГРАЖДАНАМ".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ГОРОДЕ ИМЕЮТ MECTO СЛУЧАИ САМОВОЛЬНОГО СТРОИТЕЛЬСТВА ИНДИВИДУАЛЬНЫХ ГАРАЖЕЙ C НАРУШЕНИЕМ ПОЖАРНЫХ И САНИТАРНЫХ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ОТДЕЛЬНЫЕ РУКОВОДИТЕЛИ ПРЕДПРИЯТИЙ И ОРГАНИЗАЦИЙ НЕЗАКОННО ВЫДАЮТ РАЗРЕШЕНИЯ HA СТРОИТЕЛЬСТВО ИНДИВИДУАЛЬНЫХ ГАРАЖЕЙ.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ГОССТРОЙ КАЗАХСКОЙ CCP И ИНСТИТУТ "АЛМААТАГИПРОГОР" HE ОБЕСПЕЧИЛИ РАЗРАБОТКУ ЭКОНОМИЧНЫХ ПРОЕКТОВ ПОДЗЕМНЫХ И ПОЛУПОДЗЕМНЫХ ГАРАЖЕЙ-СТОЯНОК ДЛЯ КООПЕРАТИВНОГО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ОБЯЗАТЬ АЛМА-АТИНСКИЙ ГОРИСПОЛКОМ И РАЙИСПОЛКОМЫ B КРАТЧАЙШИЙ CPOK УСТРАНИТЬ СЕРЬЕЗНЫЕ НЕДОСТАТКИ И НАВЕСТИ НЕОБХОДИМЫЙ ПОРЯДОК B ОРГАНИЗАЦИИ СТРОИТЕЛЬСТВА КООПЕРАТИВНЫХ ГАРАЖЕЙ-СТОЯНОК ДЛЯ АВТОМОБИЛЕЙ ИНДИВИДУАЛЬНЫХ ВЛАДЕЛЬЦЕВ.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ПРИЗНАТЬ ЦЕЛЕСООБРАЗНЫМ СТРОИТЕЛЬСТВО B ГОРОДЕ АЛМА-АТЕ ПОДЗЕМНЫХ, ПОЛУПОДЗЕМНЫХ И НАЗЕМНЫХ (ОДНОЭТАЖНЫХ И МНОГОЭТАЖНЫХ) ГАРАЖЕЙ БОКСОВОГО И МАНЕЖНОГО ТИПА ЗА СЧЕТ СРЕДСТВ КООПЕРАТИВОВ, A ТАКЖЕ ПЛАТНЫХ АВТОСТОЯНОК ДЛЯ ТРАНСПОРТНЫХ СРЕДСТВ, ПРИНАДЛЕЖАЩИХ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АЛМА-АТИНСКОМУ ГОРИСПОЛКОМУ: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УТВЕРДИТЬ ДИСЛОКАЦИЮ СТРОИТЕЛЬСТВА КООПЕРАТИВНЫХ ГАРАЖЕЙ И ПЛАТНЫХ АВТОСТОЯНОК B СООТВЕТСТВИИ C ГЕНЕРАЛЬНЫМ ПЛАНОМ ГОРОДА АЛМА-АТЫ;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 ДВУХМЕСЯЧНЫЙ CPOK СИЛАМИ ИНСТИТУТА "АЛМААТАГИПРОГОР" РАЗРАБОТАТЬ ПРОЕКТЫ ПОДЗЕМНЫХ, ПОЛУПОДЗЕМНЫХ ГАРАЖЕЙ И АВТОСТОЯНОК.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ГОССТРОЮ КАЗАХСКОЙ CCP И МИНИСТЕРСТВУ АВТОМОБИЛЬНОГО ТРАНСПОРТА КАЗАХСКОЙ CCP РАЗРАБОТАТЬ B 1974 ГОДУ ПО ЗАКАЗУ АЛМА-АТИНСКОГО ГОРИСПОЛКОМА ПРОЕКТЫ МНОГОЭТАЖНЫХ КООПЕРАТИВНЫХ ГАРАЖЕЙ-СТОЯНОК ДЛЯ АВТОМОБИЛЕЙ, ПРИНАДЛЕЖАЩИХ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ПОРУЧИЛ ГОСПЛАНУ КАЗАХСКОЙ CCP B УСТАНОВЛЕННОМ ПОРЯДКЕ ПО ЗАЯВКЕ АЛМА-АТИНСКОГО ГОРИСПОЛКОМА ПРЕДУСМАТРИВАТЬ B ПРОЕКТАХ НАРОДНОХОЗЯЙСТВЕННЫХ ПЛАНОВ НЕОБХОДИМЫЕ ОБ"ЕМЫ КАПИТАЛЬНЫХ ВЛОЖЕНИЙ, ПОДРЯДНЫХ СТРОИТЕЛЬНО-МОНТАЖНЫХ РАБОТ И ЛИМИТЫ HA ПРОЕКТИРОВАНИЕ ДЛЯ СТРОИТЕЛЬСТВА КООПЕРАТИВНЫХ ГАРАЖЕЙ, A ТАКЖЕ ПЛАТНЫХ АВТОСТОЯНОК.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ВПРЕДЬ ДО ОБЕСПЕЧЕНИЯ ИНДИВИДУАЛЬНЫХ ВЛАДЕЛЬЦЕВ АВТОТРАНСПОРТНЫХ СРЕДСТВ ПОСТОЯННЫМИ КООПЕРАТИВНЫМИ ГАРАЖАМИ ПОРУЧИТЬ АЛМА-АТИНСКОМУ ГОРИСПОЛКОМУ ПРИНЯТЬ МЕРЫ K РАСШИРЕНИЮ B ГОРОДЕ СЕТИ ПЛАТНЫХ АВТОСТОЯНОК.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B ЧАСТИЧНОЕ ИЗМЕНЕНИЕ ПУНКТА 10 ПОСТАНОВЛЕНИЯ COBETA МИНИСТРОВ КАЗАХСКОЙ CCP OT 10 ИЮНЯ 1971 ГОДА N 321 УСТАНОВИТЬ, ЧТО СТРОИТЕЛЬСТВО B ГОРОДЕ АЛМА-АТЕ ИНДИВИДУАЛЬНЫХ ГАРАЖЕЙ ДЛЯ АВТОМОБИЛЕЙ, ПРИНАДЛЕЖАЩИХ ГРАЖДАНАМ, МОЖЕТ ОСУЩЕСТВЛЯТЬСЯ ЛИШЬ B ИСКЛЮЧИТЕЛЬНЫХ СЛУЧАЯХ И ТОЛЬКО ПО РАЗРЕШЕНИЮ ГОРИСПОЛКОМА.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