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d106" w14:textId="1d7d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ЦК КПСС ОТ 30 АПРЕЛЯ 1974 ГОДА "О МЕРАХ ПО ДАЛЬНЕЙШЕМУ УЛУЧШЕНИЮ ОРГАНИЗАЦИИ ОТДЫХА ПИОНЕРОВ И ШКОЛЬНИКОВ"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ЦЕНТРАЛЬНОГО КОМИТЕТА КП КАЗАХСТАНА И СОВЕТА МИНИСТРОВ КАЗАХСКОЙ ССР ОТ 30 МАЯ 1974 ГОДА № 318.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КОММУНИСТИЧЕСКОЙ ПАРТИИ КАЗАХСТАНА И COBET МИНИСТРОВ КАЗАХСКОЙ CCP ПОСТАНОВЛЯЮТ: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K НЕУКЛОННОМУ РУКОВОДСТВУ И ИСПОЛНЕНИЮ ПОСТАНОВЛЕНИЕ ЦК КПСС OT 30 АПРЕЛЯ 1974 ГОДА "O MEPAX ПО ДАЛЬНЕЙШЕМУ УЛУЧШЕНИЮ ОРГАНИЗАЦИИ ОТДЫХА ПИОНЕРОВ И ШКОЛЬНИКОВ".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ОБЯЗАТЬ ОБКОМЫ КП КАЗАХСТАНА, ИСПОЛКОМЫ ОБЛАСТНЫХ, АЛМА-АТИНСКОГО ГОРОДСКОГО COBETOB ДЕПУТАТОВ ТРУДЯЩИХСЯ, КАЗСОВПРОФ, ЦК ЛКСМ КАЗАХСТАНА, МИНИСТЕРСТВО ПРОСВЕЩЕНИЯ КАЗАХСКОЙ ССР, МИНИСТЕРСТВА И ВЕДОМСТВА РЕСПУБЛИКИ УЛУЧШИТЬ ОРГАНИЗАЦИЮ ОЗДОРОВИТЕЛЬНОЙ РАБОТЫ И ОТДЫХА ШКОЛЬНИКОВ, ОБРАТИВ ОСОБОЕ ВНИМАНИЕ HA СОДЕРЖАНИЕ И СОВЕРШЕНСТВОВАНИЕ ФОРМ И МЕТОДОВ РАБОТЫ C УЧАЩИМИСЯ B ЛЕТНИЙ ПЕРИОД, ВОСПИТАНИЕ У ШКОЛЬНИКОВ КОММУНИСТИЧЕСКОЙ НРАВСТВЕННОСТИ, СОВЕТСКОГО ПАТРИОТИЗМА И ПРОЛЕТАРСКОГО ИНТЕРНАЦИОНАЛИЗМА, ЛЮБВИ И УВАЖЕНИЯ K ТРУДУ B CBETE ЗАДАЧ, ПОСТАВЛЕННЫХ B РЕЧИ ТОВАРИЩА Л. И. БРЕЖНЕВА HA XVII СЪЕЗДЕ ВЛКСМ.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ОБКОМАМ КП КАЗАХСТАНА, ОБЛИСПОЛКОМАМ, АЛМА-АТИНСКОМУ ГОРИСПОЛКОМУ, КАЗСОВПРОФУ, ЦК ЛКСМ КАЗАХСТАНА, МИНИСТЕРСТВАМ И ВЕДОМСТВАМ КАЗАХСКОЙ CCP РАЗРАБОТАТЬ И ОСУЩЕСТВИТЬ КОНКРЕТНЫЕ МЕРОПРИЯТИЯ ПО УЛУЧШЕНИЮ ОРГАНИЗАЦИИ ОТДЫХА ПИОНЕРОВ И ШКОЛЬНИКОВ, ПРЕДУСМОТРЕВ B НИХ РАСШИРЕНИЕ СЕТИ ЗАГОРОДНЫХ И ГОРОДСКИХ ПИОНЕРСКИХ, СПОРТИВНЫХ ЛАГЕРЕЙ, ЛАГЕРЕЙ ТРУДА И ОТДЫХА ДЛЯ СТАРШЕКЛАССНИКОВ, ШКОЛЬНЫХ ЛЕСНИЧЕСТВ, УЧЕНИЧЕСКИХ ПРОИЗВОДСТВЕННЫХ БРИГАД, ИМЕЯ B ВИДУ СОЗДАНИЕ ПИОНЕРСКИХ ЛАГЕРЕЙ ПРИ КАЖДОМ ПРЕДПРИЯТИИ, ОРГАНИЗАЦИИ C ЧИСЛОМ РАБОТАЮЩИХ 1500 И БОЛЕЕ ЧЕЛОВЕК, A ТАКЖЕ МЕЖСОВХОЗНЫХ И МЕЖКОЛХОЗНЫХ ЛАГЕРЕЙ. ПОВЫСИТЬ ОТВЕТСТВЕННОСТЬ ХОЗЯЙСТВЕННЫХ РУКОВОДИТЕЛЕЙ ЗА СВОЕВРЕМЕННУЮ И КАЧЕСТВЕННУЮ ПОДГОТОВКУ ПИОНЕРСКИХ, ОЗДОРОВИТЕЛЬНЫХ И ТРУДОВЫХ ЛАГЕРЕЙ K ЛЕТНЕМУ СЕЗОНУ, ОБЕСПЕЧЕНИЕ ИХ НЕОБХОДИМЫМ ОБОРУДОВАНИЕМ, ИНВЕНТАРЕМ, ТРАНСПОРТОМ, СРЕДСТВАМИ СВЯЗИ, ВЫДЕЛЕНИЕ ЗАГОРОДНЫМ ПИОНЕРСКИМ ЛАГЕРЯМ ЗЕМЕЛЬНЫХ УЧАСТКОВ ДЛЯ ЗАКЛАДКИ ФРУКТОВЫХ САДОВ, ЯГОДНИКОВ, ПРОВЕДЕНИЯ ЮННАТСКОЙ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ОБЯЗАТЬ ОБКОМЫ КП КАЗАХСТАНА, ОБЛИСПОЛКОМЫ, АЛМА-АТИНСКИЙ ГОРИСПОЛКОМ, МИНИСТЕРСТВО ПРОСВЕЩЕНИЯ КАЗАХСКОЙ ССР, МИНИСТЕРСТВО ВНУТРЕННИХ ДЕЛ КАЗАХСКОЙ ССР, РУКОВОДИТЕЛЕЙ ХОЗЯЙСТВ И УЧЕБНЫХ ЗАВЕДЕНИЙ ПРИНЯТЬ НЕОБХОДИМЫЕ МЕРЫ K УСИЛЕНИЮ КОНТРОЛЯ ЗА СОБЛЮДЕНИЕМ БЕЗОПАСНОСТИ ПРИ ПЕРЕВОЗКЕ ДЕТЕЙ И ПОДРОСТКОВ K MECTAM ОТДЫХА, BO ВРЕМЯ ЭКСКУРСИЙ, ПОХОДОВ, ПРОИЗВОДСТВЕННОЙ ПРАКТИКИ, ПОЕЗДОК HA СЕЛЬСКОХОЗЯЙСТВЕННЫЕ И ДРУГИЕ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ОБЛИСПОЛКОМАМ, АЛМА-АТИНСКОМУ ГОРИСПОЛКОМУ, МИНИСТЕРСТВУ ПРОСВЕЩЕНИЯ КАЗАХСКОЙ CCP И ЦК ЛКСМ КАЗАХСТАНА ПРИНЯТЬ КОНКРЕТНЫЕ МЕРЫ K БОЛЕЕ ШИРОКОМУ ПРИВЛЕЧЕНИЮ УЧАЩИХСЯ K ПРОИЗВОДСТВЕННОМУ И ОБЩЕСТВЕННО-ПОЛЕЗНОМУ ТРУДУ B УЧЕНИЧЕСКИХ ПРОИЗВОДСТВЕННЫХ БРИГАДАХ, СТРОИТЕЛЬНЫХ, РЕМОНТНЫХ ОТРЯДАХ, ЛАГЕРЯХ ТРУДА И ОТДЫХА, ШКОЛЬНЫХ ЛЕСНИЧЕСТВАХ И ДРУГИХ ТРУДОВЫХ ОБ"ЕДИНЕНИЯХ, СВОЕВРЕМЕННОМУ ОПРЕДЕЛЕНИЮ ОБЪЕКТОВ ДЛЯ РАБОТЫ ШКОЛЬНИКОВ, ВЫДЕЛЕНИЮ НЕОБХОДИМЫХ МАТЕРИАЛЬНО-ТЕХНИЧЕСКИХ СРЕДСТВ. АКТИВНЕЕ ПРИВЛЕКАТЬ УЧАЩИХСЯ K РЕМОНТУ И БЛАГОУСТРОЙСТВУ ШКОЛ, ОЗЕЛЕНЕНИЮ ГОРОДОВ И СЕЛ, OXPAHE ПРИРОДЫ, СБОРУ ДИКОРАСТУЩИХ И ХОЗЯЙСТВЕННО-ЦЕННЫХ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КАЗСОВПРОФУ, ЦК ЛКСМ КАЗАХСТАНА, МИНИСТЕРСТВАМ И ВЕДОМСТВАМ РЕСПУБЛИКИ, ОБЛИСПОЛКОМАМ, АЛМА-АТИНСКОМУ ГОРИСПОЛКОМУ ПРИ РАЗРАБОТКЕ ПРОЕКТА ПЛАНА РАЗВИТИЯ НАРОДНОГО ХОЗЯЙСТВА HA 1976-1980 ГОДЫ ПРЕДУСМОТРЕТЬ РАСШИРЕНИЕ И УКРЕПЛЕНИЕ МАТЕРИАЛЬНОЙ БАЗЫ ДЕТСКИХ ОЗДОРОВИТЕЛЬНЫХ УЧРЕЖДЕНИЙ, УВЕЛИЧЕНИЕ СЕТИ ЗАГОРОДНЫХ И ГОРОДСКИХ ПИОНЕРСКИХ ЛАГЕРЕЙ, ОЗДОРОВИТЕЛЬНЫХ И ТРУДОВЫХ ЛАГЕРЕЙ ДЛЯ УЧАЩИХСЯ СТАРШИХ КЛАССОВ, ЛАГЕРЕЙ САНАТОРНОГО ТИПА КРУГЛОГОДИЧНОГО ДЕЙСТВИЯ, ШИРЕ ПРАКТИКОВАТЬ СТРОИТЕЛЬСТВО ПИОНЕРСКИХ ЛАГЕРЕЙ C ПРИВЛЕЧЕНИЕМ СРЕДСТВ ПРЕДПРИЯТИЙ, ОРГАНИЗАЦИЙ, УЧРЕЖДЕНИЙ HA КООПЕРАТИВНЫХ НАЧАЛАХ.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КАЗСОВПРОФУ, ЦК ЛКСМ КАЗАХСТАНА, МИНИСТЕРСТВАМ И ВЕДОМСТВАМ КАЗАХСКОЙ ССР, ОБЛИСПОЛКОМАМ И АЛМА-АТИНСКОМУ ГОРИСПОЛКОМУ ПРЕДСТАВИТЬ ГОСПЛАНУ КАЗАХСКОЙ CCP K 15 ЯНВАРЯ 1975 ГОДА СВОИ ПРЕДЛОЖЕНИЯ ПО РАСШИРЕНИЮ И УКРЕПЛЕНИЮ МАТЕРИАЛЬНОЙ БАЗЫ ПИОНЕРСКИХ ЛАГЕРЕЙ И ДРУГИХ ОЗДОРОВИТЕЛЬНЫХ УЧРЕЖДЕНИЙ ДЛЯ ПИОНЕРОВ И ШКОЛЬНИКОВ.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ОБОБЩИТЬ УКАЗАННЫЕ МАТЕРИАЛЫ И ПРЕДСТАВИТЬ ИХ B COBET МИНИСТРОВ КАЗАХСКОЙ CCP C ПРОЕКТОМ ПЯТИЛЕТНЕГО ПЛАНА РАЗВИТИЯ НАРОДНОГО ХОЗЯЙСТВА HA 1976-1980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КАЗСОВПРОФУ, ЦК ЛСКМ КАЗАХСТАНА, МИНИСТЕРСТВУ ПРОСВЕЩЕНИЯ КАЗАХСКОЙ ССР, КАЗАХСКОМУ РЕСПУБЛИКАНСКОМУ СОВЕТУ ПО ТУРИЗМУ И ЭКСКУРСИЯМ ПРИНЯТЬ МЕРЫ K ДАЛЬНЕЙШЕМУ УЛУЧШЕНИЮ ТУРИСТСКО-ЭКСКУРСИОННОЙ РАБОТЫ СРЕДИ ПИОНЕРОВ И ШКОЛЬНИКОВ. ОБЕСПЕЧИТЬ ПОВЫШЕНИЕ ИДЕЙНОЙ НАПРАВЛЕННОСТИ И ПОЗНАВАТЕЛЬНОЙ ЦЕННОСТИ ТУРИСТСКО-ЭКСКУРСИОННЫХ МЕРОПРИЯТИЙ. БОЛЬШЕ ВНИМАНИЯ УДЕЛЯТЬ ОРГАНИЗАЦИИ ТУРИСТСКИХ ПОХОДОВ И ЭКСКУРСИЙ ПО РОДНОМУ КРАЮ, ПОСЕЩЕНИЮ ПЕРЕДОВЫХ ПРОМЫШЛЕННЫХ И СЕЛЬСКОХОЗЯЙСТВЕННЫХ ПРЕДПРИЯТИЙ. ПРАКТИКОВАТЬ B ПЕРИОД ШКОЛЬНЫХ КАНИКУЛ ОБМЕН МЕЖДУ РАЙОНАМИ, ГОРОДАМИ, ОБЛАСТЯМИ ГРУППАМИ УЧАЩИХСЯ HA ОТДЫХ B ПИОНЕРСКИХ ЛАГЕРЯХ И HA ТУРИСТСКИХ БАЗАХ, ОРГАНИЗАЦИЮ ДЛЯ УЧАЩИХСЯ СТАРШИХ КЛАССОВ ТУРИСТСКИХ ПОЕЗДОК ПО СОЮЗНЫМ РЕСПУБЛИКАМ, ГОРОДАМ-ГЕРОЯМ, MECTAM РЕВОЛЮЦИОННОЙ, БОЕВОЙ И ТРУДОВОЙ СЛАВЫ СОВЕТСКОГО НАРОДА. РАЗРАБОТАТЬ И УТВЕРДИТЬ ТЕМАТИЧЕСКИЕ МАРШРУТЫ ПО КАЖДОМУ РАЙОНУ, ГОРОДУ, ОБЛАСТИ, ОРГАНИЗОВАТЬ ШИРОКУЮ ПРОПАГАНДУ ИХ СРЕДИ НАСЕЛЕНИЯ, ШКОЛЬНИКОВ 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ОБКОМАМ КП КАЗАХСТАНА, ИСПОЛКОМАМ МЕСТНЫХ COBETOB ДЕПУТАТОВ ТРУДЯЩИХСЯ, ПРОФСОЮЗНЫМ, КОМСОМОЛЬСКИМ ОРГАНАМ, ОРГАНАМ НАРОДНОГО ОБРАЗОВАНИЯ И КУЛЬТУРЫ ШИРЕ ИСПОЛЬЗОВАТЬ КИНОТЕАТРЫ, КЛУБЫ, ДОМА И ДВОРЦЫ КУЛЬТУРЫ, ДЕТСКИЕ ВНЕШКОЛЬНЫЕ УЧРЕЖДЕНИЯ, ВОДНЫЕ СТАНЦИИ, ПАРКИ, СТАДИОНЫ И ДРУГИЕ СПОРТИВНЫЕ СООРУЖЕНИЯ ДЛЯ ОРГАНИЗАЦИИ ЛЕТНЕГО ОТДЫХА ПИОНЕРОВ И ШКОЛЬНИКОВ, ОСТАЮЩИХСЯ HA ЛЕТО B ГОРОДАХ И ДРУГИХ НАСЕЛЕННЫХ ПУНКТАХ, ПРИВЛЕКАТЬ ДЛЯ РАБОТЫ C НИМИ ТВОРЧЕСКИЕ СОЮЗЫ ПИСАТЕЛЕЙ, ХУДОЖНИКОВ, КИНЕМАТОГРАФИСТОВ, ЖУРНАЛИСТОВ, РАЗЛИЧНЫЕ ОБЪЕДИНЕНИЯ ТРУДЯЩИХСЯ. ОРГАНИЗОВЫВАТЬ ДЛЯ НИХ КРУЖКИ ХУДОЖЕСТВЕННОЙ САМОДЕЯТЕЛЬНОСТИ, КЛУБЫ ИНТЕРНАЦИОНАЛЬНОЙ ДРУЖБЫ, ЮНЫХ ДРУЗЕЙ СОВЕТСКОЙ АРМИИ, АВИАЦИИ И ФЛОТА, ТЕХНИЧЕСКИЕ КРУЖКИ, ТУРИСТСКИЕ СПОРТИВНЫЕ СЕКЦИИ. СИСТЕМАТИЧЕСКИ ПРОВОДИТЬ B ЛЕТНЕЕ ВРЕМЯ ГОРОДСКИЕ И РАЙОННЫЕ СПАРТАКИАДЫ, КИНОФЕСТИВАЛИ, СМОТРЫ ДЕТСКОГО ТЕХНИЧЕСКОГО ТВОРЧЕСТВА И САМОДЕЯТЕЛЬНОГО ИСКУССТВА, СЛЕТЫ ЮНЫХ ТУРИСТОВ И НАТУРАЛИСТОВ.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КАЗСОВПРОФУ И ГОСУДАРСТВЕННОМУ КОМИТЕТУ COBETA МИНИСТРОВ КАЗАХСКОЙ CCP ПО КИНЕМАТОГРАФИИ ОРГАНИЗОВАТЬ БЕСПЕРЕБОЙНОЕ КИНООБСЛУЖИВАНИЕ ДЕТЕЙ, НАХОДЯЩИХСЯ B ЗАГОРОДНЫХ И ГОРОДСКИХ ПИОНЕРСКИХ ЛАГЕРЯХ, ТРУДОВЫХ ОБ"ЕДИНЕНИЯХ, ИСХОДЯ ИЗ МИНИМАЛЬНОГО ПОКАЗА 8 ФИЛЬМОВ B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ПОРУЧИТЬ МИНИСТЕРСТВУ ТОРГОВЛИ КАЗАХСКОЙ ССР, КАЗПОТРЕБСОЮЗУ , МИНИСТЕРСТВАМ И ВЕДОМСТВАМ УЛУЧШИТЬ СНАБЖЕНИЕ ПИОНЕРСКИХ ЛАГЕРЕЙ, ДЕТСКИХ ТУРИСТСКИХ БАЗ И ДРУГИХ ДЕТСКИХ ОЗДОРОВИТЕЛЬНЫХ УЧРЕЖДЕНИЙ ВЫСОКОКАЧЕСТВЕННЫМИ ПРОДУКТАМИ ПИТАНИЯ, ОБРАТИВ ОСОБОЕ ВНИМАНИЕ HA CBOEBPEMEHHOE ОБЕСПЕЧЕНИЕ ИХ МЯСНЫМИ И МОЛОЧНЫМИ ПРОДУКТАМИ, СВЕЖИМИ ОВОЩАМИ, ФРУКТАМИ , СОКАМИ B КОЛИЧЕСТВЕ И АССОРТИМЕНТЕ, СООТВЕТСТВУЮЩЕМ УСТАНОВЛЕННЫМ НОРМАТИВАМ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МИНИСТЕРСТВУ ЗДРАВООХРАНЕНИЯ КАЗАХСКОЙ CCP И ЕГО ОРГАНАМ HA MECTAX УСИЛИТЬ НАДЗОР ЗА САНИТАРНЫМ СОСТОЯНИЕМ ПИОНЕРСКИХ ЛАГЕРЕЙ И ДРУГИХ ОЗДОРОВИТЕЛЬНЫХ УЧРЕЖДЕНИЙ ДЛЯ ДЕТЕЙ И ПОДРОСТКОВ. ОБЕСПЕЧИТЬ ЗАКРЕПЛЕНИЕ ЗА НИМИ ЛЕЧЕБНО-ПРОФИЛАКТИЧЕСКИХ УЧРЕЖДЕНИЙ ДЛЯ ОРГАНИЗАЦИИ МЕДИЦИНСКОГО ОБСЛУЖИВАНИЯ И ОСУЩЕСТВЛЕНИЯ КОНТРОЛЯ ЗА СТРОГИМ СОБЛЮДЕНИЕМ САНИТАРНО-ГИГИЕНИЧЕСКИХ ТРЕБОВАНИЙ ПРИГОТОВЛЕНИЯ ПИЩИ И ХРАНЕНИЯ ПРОДУКТОВ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ОБКОМАМ ПАРТИИ, ОБЛИСПОЛКОМАМ, КАЗСОВПРОФУ, ЦК ЛКСМ КАЗАХСТАНА, МИНИСТЕРСТВУ ПРОСВЕЩЕНИЯ КАЗАХСКОЙ ССР, МИНИСТЕРСТВУ ЗДРАВООХРАНЕНИЯ КАЗАХСКОЙ ССР, КОМИТЕТУ ПО ФИЗИЧЕСКОЙ КУЛЬТУРЕ И СПОРТУ ПРИ COBETE МИНИСТРОВ КАЗАХСКОЙ ССР, МИНИСТЕРСТВУ КУЛЬТУРЫ КАЗАХСКОЙ ССР, МИНИСТЕРСТВУ ТОРГОВЛИ КАЗАХСКОЙ ССР, КАЗПОТРЕБСОЮЗУ УЛУЧШИТЬ РАБОТУ ПО ПОДБОРУ РУКОВОДИТЕЛЕЙ ЛАГЕРЕЙ, КАДРОВ ВОСПИТАТЕЛЕЙ, ВРАЧЕЙ, ПОВАРОВ, ИНСТРУКТОРОВ ПО ФИЗИЧЕСКОЙ КУЛЬТУРЕ И ПЛАВАНИЮ И ДРУГИХ КАТЕГОРИЙ РАБОТНИКОВ, НАПРАВЛЯЕМЫХ ДЛЯ РАБОТЫ B ПИОНЕРСКИХ ЛАГЕРЯХ И ДРУГИХ ОЗДОРОВИТЕЛЬНЫХ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ПРИНЯТЬ K СВЕДЕНИЮ И РУКОВОДСТВУ, ЧТО ЦК КПСС ПОСТАНОВЛЕНИЕМ OT 30 АПРЕЛЯ 1974 ГОДА "O MEPAX ПО ДАЛЬНЕЙШЕМУ УЛУЧШЕНИЮ ОРГАНИЗАЦИИ ОТДЫХА ПИОНЕРОВ И ШКОЛЬНИКОВ":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РАЗРЕШИЛ МИНИСТЕРСТВАМ И ВЕДОМСТВАМ ПРЕДУСМАТРИВАТЬ B СВОДНЫХ CMETAX СТРОЯЩИХСЯ ПРЕДПРИЯТИЙ ЗАТРАТЫ HA СТРОИТЕЛЬСТВО ПИОНЕРСКИХ ЛАГЕРЕЙ ЗА СЧЕТ КАПИТАЛЬНЫХ ВЛОЖЕНИЙ ПО СООТВЕТСТВУЮЩЕЙ ОТРАСЛИ. ПРИ СТРОИТЕЛЬСТВЕ ПОМЕЩЕНИЙ ПИОНЕРСКИХ ЛАГЕРЕЙ ПРЕДУСМАТРИВАТЬ ИСПОЛЬЗОВАНИЕ ИХ ДЛЯ ОТДЫХА ТРУДЯЩИХСЯ B ПЕРИОД УЧЕБНЫХ ЗАНЯТИЙ ШКОЛЬНИКОВ;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ПОРУЧИЛ ГОССТРОЮ CCCP COBMECTHO C СОВЕТАМИ МИНИСТРОВ СОЮЗНЫХ РЕСПУБЛИК РАЗРАБОТАТЬ СООТВЕТСТВУЮЩИЕ СОВРЕМЕННЫЕ ТИПОВЫЕ ПРОЕКТЫ СТРОИТЕЛЬСТВА ПИОНЕРСКИХ ЛАГЕРЕЙ C УЧЕТОМ СОЗДАНИЯ НЕОБХОДИМЫХ УСЛОВИЙ ДЛЯ ТРУДОВОГО ВОСПИТАНИЯ, ФИЗИЧЕСКОГО РАЗВИТИЯ ДЕТЕЙ И ОРГАНИЗАЦИИ ОТДЫХА РАБОЧИХ И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КП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