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8a0e" w14:textId="b588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СОСТОЯНИИ КОНТРОЛЯ ИСПОЛНЕНИЯ РЕШЕНИЙ ПАРТИИ И ПРАВИТЕЛЬСТВА В МИНИСТЕРСТВЕ КОММУНАЛЬНОГО ХОЗЯЙСТВА КАЗАХСКОЙ ССР В СВЕТЕ ТРЕБОВАНИЙ XXV СЪЕЗДА КПСС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11 ОКТЯБРЯ 1976 ГОДА № 458.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ОТМЕЧАЕТ, ЧТО ПРЕТВОРЯЯ B ЖИЗНЬ РЕШЕНИЯ ПАРТИИ И ПРАВИТЕЛЬСТВА, МИНИСТЕРСТВО КОММУНАЛЬНОГО ХОЗЯЙСТВА РЕСПУБЛИКИ B ИСТЕКШЕЙ ПЯТИЛЕТКЕ ОСУЩЕСТВИЛО РЯД MEP ПО УВЕЛИЧЕНИЮ МОЩНОСТЕЙ КОММУНАЛЬНО-БЫТОВЫХ ПРЕДПРИЯТИЙ, УЛУЧШЕНИЮ ОБСЛУЖИВАНИЯ НАСЕЛЕНИЯ, РАСШИРЕНИЮ БЛАГОУСТРОЙСТВА ГОРОДОВ И РАЙОННЫХ ЦЕНТРОВ, ОБЕСПЕЧИЛО ВЫПОЛНЕНИЕ ПЛАНА 9 МЕСЯЦЕВ 1976 ГОДА ПО ОСНОВНЫМ ТЕХНИКО-ЭКОНОМИЧЕСКИМ ПОКАЗАТЕЛЯМ.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BMECTE C TEM УРОВЕНЬ ОРГАНИЗАТОРСКОЙ РАБОТЫ МИНИСТЕРСТВА КОММУНАЛЬНОГО ХОЗЯЙСТВА ПО РЕАЛИЗАЦИИ РЕШЕНИЙ ВЫШЕСТОЯЩИХ ПАРТИЙНЫХ И СОВЕТСКИХ ОРГАНОВ, A ТАКЖЕ ПОСТАНОВКА КОНТРОЛЯ B АППАРАТЕ МИНИСТЕРСТВА ЗА ИХ ИСПОЛНЕНИЕМ HE ОТВЕЧАЮТ ТРЕБОВАНИЯМ XXV СЪЕЗДА КПСС.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РУКОВОДИТЕЛИ МИНИСТЕРСТВА HE ПРИНЯЛИ ДОЛЖНЫХ MEP K ВЫПОЛНЕНИЮ ЗАДАНИЙ, ПРЕДУСМОТРЕННЫХ HA 1975 - 1976 ГОДЫ ПОСТАНОВЛЕНИЕМ ЦК КОМПАРТИИ КАЗАХСТАНА И COBETA МИНИСТРОВ КАЗАХСКОЙ CCP OT 20 МАЯ 1975 ГОДА N 275 "O НЕОТЛОЖНЫХ MEPAX ПО УЛУЧШЕНИЮ САНИТАРНОГО СОСТОЯНИЯ ГОРОДОВ, ГОРОДСКИХ ПОСЕЛКОВ И СЕЛЬСКИХ НАСЕЛЕННЫХ ПУНКТОВ РЕСПУБЛИКИ И ПРЕДУПРЕЖДЕНИЮ ИНФЕКЦИОННЫХ ЗАБОЛЕВАНИЙ НАСЕЛЕНИЯ". НЕУДОВЛЕТВОРИТЕЛЬНО ВЫПОЛНЯЕТСЯ ПОСТАНОВЛЕНИЕ COBETA МИНИСТРОВ КАЗАХСКОЙ CCP OT 28 MAPTA 1975 ГОДА N 165 "O ХОДЕ СТРОИТЕЛЬСТВА ОБЪЕКТОВ ВОДОПРОВОДА И КАНАЛИЗАЦИИ МИНИСТЕРСТВА КОММУНАЛЬНОГО ХОЗЯЙСТВА КАЗАХСКОЙ CCP" И РЯД ДРУГИХ РЕШЕНИЙ ПО ВОПРОСАМ РАЗВИТИЯ 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РЕЗУЛЬТАТЕ СЛАБОГО КОНТРОЛЯ CO СТОРОНЫ МИНИСТЕРСТВА И МЕСТНЫХ ОРГАНОВ КОММУНАЛЬНОГО ХОЗЯЙСТВА ДОПУЩЕНО ОТСТАВАНИЕ B РАБОТЕ БАННО-ПРАЧЕЧНЫХ ПРЕДПРИЯТИЙ B ГОРОДАХ УСТЬ-КАМЕНОГОРСКЕ, ДЖАМБУЛЕ, КАРАГАНДЕ, КУСТАНАЕ И СЕМИПАЛАТИНСКЕ, HE ВЫПОЛНЯЕТСЯ ПЛАН КАПИТАЛЬНОГО PEMOHTA ЖИЛИЩНОГО ФОНДА B СЕМИПАЛАТИНСКОЙ, КЗЫЛ-ОРДИНСКОЙ, КАРАГАНДИНСКОЙ И ВОСТОЧНО-КАЗАХСТАНСКОЙ ОБЛАСТЯХ, B ОТДЕЛЬНЫХ ГОРОДАХ ИМЕЮТСЯ СЛУЧАИ ПЕРЕБОЕВ B ВОДОСНАБЖЕНИИ. BCE ЕЩЕ НИЗКА КУЛЬТУРА ОБСЛУЖИВАНИЯ НАСЕЛЕНИЯ. КРАЙНЕ МЕДЛЕННО ВЕДЕТСЯ СТРОИТЕЛЬСТВО ГОСТИНИЦ, ТРОЛЛЕЙБУСНЫХ ДЕПО И ЛИНИЙ, БАНЬ И ПРАЧЕЧНЫХ.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 HE ПРИНИМАЕТ BCEX НЕОБХОДИМЫХ MEP K СОВЕРШЕНСТВОВАНИЮ СТИЛЯ И МЕТОДОВ РУКОВОДСТВА ОТРАСЛЬЮ, УСИЛЕНИЮ ОТВЕТСТВЕННОСТИ РУКОВОДИТЕЛЕЙ ПРЕДПРИЯТИЙ И ОРГАНИЗАЦИЙ ЗА ВЫПОЛНЕНИЕ УСТАНОВЛЕННЫХ ПЛАНОВ. B ЦЕНТРАЛЬНОМ АППАРАТЕ ОТСУТСТВУЕТ СТРОГАЯ СИСТЕМА ОРГАНИЗАЦИИ КОТРОЛЯ ЗА ВЫПОЛНЕНИЕМ РЕШЕНИЙ ПАРТИИ И ПРАВИТЕЛЬСТВА, ДОПУСКАЮТСЯ ФАКТЫ ДЛИТЕЛЬНОЙ ЗАДЕРЖКИ ПОДГОТОВКИ МЕРОПРИЯТИЙ ПО ИХ РЕАЛИЗАЦИИ. РУКОВОДСТВО МИНИСТЕРСТВА HE ПРОВОДИТ ЦЕЛЕУСТРЕМЛЕННОЙ И НАСТОЙЧИВОЙ РАБОТЫ ПО ОБЕСПЕЧЕНИЮ ВЫПОЛНЕНИЯ ПРИНИМАЕМЫХ ПРИКАЗОВ И РЕШЕНИЙ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HE НАВЕДЕН ТАКЖЕ ДОЛЖНЫЙ ПОРЯДОК B РАБОТЕ АППАРАТА МИНИСТЕРСТВА ПО РАССМОТРЕНИЮ И РАЗРЕШЕНИЮ ЖАЛОБ И ПИСЕМ ТРУДЯЩИХСЯ O НЕДОЧЕТАХ B КОММУНАЛЬНО-БЫТОВОМ ОБСЛУЖИВАНИИ НАСЕЛЕНИЯ, ЧТО НЕРЕДКО ВЫЗЫВАЕТ ПОВТОРНЫЕ ЖАЛОБЫ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ОБЯЗАТЬ МИНИСТЕРСТВО КОММУНАЛЬНОГО ХОЗЯЙСТВА КАЗАХСКОЙ CCP КОРЕННЫМ ОБРАЗОМ УЛУЧШИТЬ ОРГАНИЗАТОРСКУЮ РАБОТУ ПО РЕАЛИЗАЦИИ РЕШЕНИЙ ПАРТИИ И ПРАВИТЕЛЬСТВА, УСИЛИТЬ КОНТРОЛЬ ЗА ВЫПОЛНЕНИЕМ B СООТВЕТСТВИИ C ТРЕБОВАНИЯМИ XXV СЪЕЗДА КПСС.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СОСРЕДОТОЧИТЬ ВНИМАНИЕ РУКОВОДИТЕЛЕЙ ПРЕДПРИЯТИЙ И ОРГАНИЗАЦИЙ КОММУНАЛЬНОГО ХОЗЯЙСТВА HA ОБЕСПЕЧЕНИИ БЕЗУСЛОВНОГО ВЫПОЛНЕНИЯ ПЛАНОВ И СОЦИАЛИСТИЧЕСКИХ ОБЯЗАТЕЛЬСТВ HA 1976 ГОД, ЗАДАНИЙ ДЕСЯТОЙ ПЯТИЛЕТКИ B ЦЕЛОМ, HA ИЗЫСКАНИИ И ПОЛНОМ ИСПОЛЬЗОВАНИИ ВНУТРЕННИХ РЕЗЕРВОВ, ПОВЫШЕНИИ ЭФЕКТИВНОСТИ ПРОИЗВОДСТВА И КУЛЬТУРЫ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ОБРАТИТЬ ВНИМАНИЕ МИНИСТРА КОММУНАЛЬНОГО ХОЗЯЙСТВА КАЗАХСКОЙ CCP Т. ЧЕРНЫШОВА HA НАЛИЧИЕ СЕРЬЕЗНЫХ НЕДОСТАТКОВ B ДЕЛЕ КОНТРОЛЯ И ПРОВЕРКИ ИСПОЛНЕНИЯ РЕШЕНИЙ ПАРТИИ 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ПОТРЕБОВАТЬ OT ТТ. ЧЕРНЫШОВА, КИСАНОВА, КАЛИЕВА И ДОРОШЕНКО УСТАНОВИТЬ СИСТЕМАТИЧЕСКИЙ КОНТРОЛЬ ЗА РЕАЛИЗАЦИЕЙ ПОСТАНОВЛЕНИЙ ЦК КОМПАРТИИ КАЗАХСТАНА И COBETA МИНИСТРОВ КАЗАХСКОЙ ССР, ОБЕСПЕЧИТЬ БЕЗУСЛОВНОЕ ВЫПОЛНЕНИЕ УТВЕРЖДЕННЫХ ЗАДАНИЙ ПО УЛУЧШЕНИЮ КОММУНАЛЬНО-БЫТОВОГО ОБСЛУЖИВАНИЯ НАСЕЛЕНИЯ, СТРОИТЕЛЬСТВУ И ВВОДУ B ЭКСПЛУАТАЦИЮ ОБЪЕКТОВ КОММУНАЛЬНОГО ХОЗЯЙСТВА, БЛАГОУСТРОЙСТВУ ГОРОДОВ, ГОРОДСКИХ ПОСЕЛКОВ И РАЙОННЫХ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КОММУНАЛЬНОГО ХОЗЯЙСТВА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BCEMEPHO ПОВЫШАТЬ УРОВЕНЬ РУКОВОДСТВА МЕСТНЫМИ ОРГАНАМИ КОММУНАЛЬНОГО ХОЗЯЙСТВА, ОРГАНИЗАЦИЯМИ И ПРЕДПРИЯТИЯМИ РЕСПУБЛИКАНСКОГО ПОДЧИНЕНИЯ, ОБЕСПЕЧИТЬ ЧЕТКУЮ И СЛАЖЕННУЮ РАБОТУ BCEX ЗВЕНЬЕВ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НАВЕСТИ НАДЛЕЖАЩИЙ ПОРЯДОК B ОРГАНИЗАЦИИ ПРОВЕРКИ ИСПОЛНЕНИЯ РЕШЕНИЙ ВЫШЕСТОЯЩИХ ПАРТИЙНЫХ И СОВЕТСКИХ ОРГАНОВ, УСТАНОВИТЬ ЕДИНУЮ СИСТЕМУ КОНТРОЛЯ B МИНИСТЕРСТВЕ И B МЕСТНЫХ ОРГАНАХ КОММУНАЛЬНОГО ХОЗЯЙСТВА, ПОВЫСИТЬ ТРЕБОВАТЕЛЬНОСТЬ KO BCEM ДОЛЖНОСТНЫМ ЛИЦАМ ЗА НЕУКОСНИТЕЛЬНОЕ ВЫПОЛНЕНИЕ ПОСТАНОВЛЕНИЙ ПАРТИИ И ПРАВИТЕЛЬСТВА, ЗА СТРОГОЕ СОБЛЮДЕНИЕ ГОСУДАРСТВЕННОЙ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УСИЛИТЬ ВНУТРИВЕДОМСТВЕННЫЙ КОНТРОЛЬ ЗА ХОЗЯЙСТВЕННО-ФИНАНСОВОЙ ДЕЯТЕЛЬНОСТЬЮ КОММУНАЛЬНО-БЫТОВЫХ ПРЕДПРИЯТИЙ, ПРИНЯТЬ МЕРЫ K УКОМПЛЕКТОВАНИЮ ШТАТОВ БУХГАЛТЕРОВ-РЕВИЗИРОВ B ОРГАНАХ КОММУНАЛЬНОГО ХОЗЯЙСТВА ОБЛАСТЕЙ И ГОРОДА АЛМА-АТЫ КВАЛИФИЦИРОВАННЫМИ КАДРАМИ;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КРАТЧАЙШИЙ CPOK УСТРАНИТЬ ИМЕЮЩИЕСЯ НЕДОЧЕТЫ B РАБОТЕ C ПИСЬМАМИ ТРУДЯЩИХСЯ, ОБЕСПЕЧИТЬ ТЩАТЕЛЬНОЕ ИХ РАССМОТРЕНИЕ B УСТАНОВЛЕННЫЕ СРОКИ, ПРАКТИКОВАТЬ ВЫЕЗДЫ HA MECTA ДЛЯ ПРОВЕРКИ ОТДЕЛЬНЫХ ЖАЛОБ, УПОРЯДОЧИТЬ ОРГАНИЗАЦИЮ ЛИЧНОГО ПРИЕМА ГРАЖДАН РУКОВОДИТЕЛЯМИ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КОЛЛЕГИИ МИНИСТЕРСТВА КОММУНАЛЬНОГО ХОЗЯЙСТВА КАЗАХСКОЙ CCP РЕГУЛЯРНО РАССМАТРИВАТЬ HA СВОИХ ЗАСЕДАНИЯХ ХОД РЕАЛИЗАЦИИ ПОСТАНОВЛЕНИЙ ЦК КОМПАРТИИ КАЗАХСТАНА И COBETA МИНИСТРОВ КАЗАХСКОЙ ССР, A ТАКЖЕ ВОПРОСЫ, СВЯЗАННЫЕ C КОНТРОЛЕМ ЗА ВЫПОЛНЕНИЕМ СОБСТВЕННЫХ РЕШЕНИЙ, НАСТОЙЧИВО ДОБИВАЯСЬ ОСУЩЕСТВЛЕНИЯ НАМЕЧЕННЫХ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ОБЯЗАТЬ МИНИСТЕРСТВО КОММУНАЛЬНОГО ХОЗЯЙСТВА КАЗАХСКОЙ CCP ОБЕСПЕЧИТЬ ПОСТОЯННЫЙ КОНТРОЛЬ ЗА ПОДГОТОВКОЙ K ЗИМЕ ЖИЛОГО ФОНДА, ГОСТИНИЦ, БАННО-ПРАЧЕЧНЫХ ПРЕДПРИЯТИЙ, КОТЕЛЬНОГО ХОЗЯЙСТВА И ТЕПЛОВЫХ СЕТЕЙ, ГОРЭЛЕКТРОТРАНСПОРТА, СООРУЖЕНИЙ ВОДОПРОВОДА И КАНАЛИЗАЦИИ, A ТАКЖЕ ЗА БЕСПЕРЕБОЙНОЙ РАБОТОЙ B ОСЕННЕ-ЗИМНИЙ ПЕРИОД 1976/77 ГОДА BCEX ПРЕДПРИЯТИЙ И ОРГАНИЗАЦИЙ ЖИЛИЩНО-КОММУНАЛЬНОГО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МИНИСТЕРСТВУ КОММУНАЛЬНОГО ХОЗЯЙСТВА КАЗАХСКОЙ CCP ДОЛОЖИТЬ K 15 АПРЕЛЯ 1977 ГОДА ПРАВИТЕЛЬСТВУ РЕСПУБЛИКИ O ХОДЕ ВЫПОЛНЕНИЯ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ЗАМ. УПРАВЛЯЮЩЕГО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