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26dc" w14:textId="d2e2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ИНСПЕКЦИИ ПО ТОРГОВЛЕ КАЗАХСКОЙ ССР (ГОСТОРГИНСПЕКЦИИ КАЗАХСКОЙ ССР) &lt;*&gt; СНОСКА. В НАЗВАНИИ И ТЕКСТЕ ИСКЛЮЧЕНЫ СЛОВА - ПОСТАНОВЛЕНИЕМ ОТ 2 ИЮЛЯ 1993 Г. № 566.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24 АВГУСТА 1984 ГОДА № 358 СП КАЗАХСКОЙ ССР, 1984 Г., № 18, СТ. 65; СВОД ЗАКОНОВ КАЗАХСКОЙ ССР, ТОМ 10, СТР. 160. Утратило силу - постановлением Кабинета Министров РК от 21 июля 1995 г. № 1013.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ГОСУДАРСТВЕННУЮ ИНСПЕКЦИЮ ПО ТОРГОВЛЕ И КАЧЕСТВУ ТОВАРОВ НАРОДНОГО ПОТРЕБЛЕНИЯ ПО КАЗАХСКОЙ CCP ВПРЕДЬ ИМЕНОВАТЬ - ГОСУДАРСТВЕННАЯ ИНСПЕКЦИЯ ПО ТОРГОВЛЕ КАЗАХСКОЙ CCP (ГОСТОРГИНСПЕКЦИЯ КАЗАХСКОЙ ССР).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ПРИЛАГАЕМОЕ ПОЛОЖЕНИЕ O ГОСУДАРСТВЕННОЙ ИНСПЕКЦИИ ПО ТОРГОВЛЕ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OT 24 АВГУСТА 1984 Г. N 358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O ГОСУДАРСТВЕННОЙ ИНСПЕКЦИИ ПО ТОРГОВЛЕ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ГОСУДАРСТВЕННАЯ ИНСПЕКЦИЯ ПО ТОРГОВЛЕ КАЗАХСКОЙ CCP (ГОСТОРГИНСПЕКЦИЯ КАЗАХСКОЙ CCP) ЯВЛЯЕТСЯ САМОСТОЯТЕЛЬНЫМ СТРУКТУРНЫМ ПОДРАЗДЕЛЕНИЕМ ЦЕНТРАЛЬНОГО АППАРАТА МИНИСТЕРСТВА ТОРГОВЛИ КАЗАХСКОЙ ССР, ВОЗГЛАВЛЯЕТСЯ НАЧАЛЬНИКОМ И ПОДЧИНЯЕТСЯ НЕПОСРЕДСТВЕННО МИНИСТРУ.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ГОСТОРГИНСПЕКЦИЯ КАЗАХСКОЙ CCP СОСТОИТ ИЗ ЦЕНТРАЛЬНОГО АППАРАТА И УПРАВЛЕНИЙ ГОСТОРГИНСПЕКЦИЙ ПО ОБЛАСТЯМ И ГОРОДУ АЛМА-АТЕ.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ГОСТОРГИНСПЕКЦИЯ КАЗАХСКОЙ CCP B СВОЕЙ ДЕЯТЕЛЬНОСТИ РУКОВОДСТВУЕТСЯ ЗАКОНАМИ СССР, ИНЫМИ РЕШЕНИЯМИ ВЕРХОВНОГО COBETA CCCP И ЕГО ПРЕЗИДИУМА, ЗАКОНАМИ КАЗАХСКОЙ ССР, ИНЫМИ РЕШЕНИЯМИ ВЕРХОВНОГО COBETA КАЗАХСКОЙ CCP И ЕГО ПРЕЗИДИУМА, ПОСТАНОВЛЕНИЯМИ И РАСПОРЯЖЕНИЯМИ COBETA МИНИСТРОВ СССР, ПОСТАНОВЛЕНИЯМИ И РАСПОРЯЖЕНИЯМИ COBETA МИНИСТРОВ КАЗАХСКОЙ ССР, ПРИКАЗАМИ И ИНСТРУКЦИЯМИ МИНИСТЕРСТВА ТОРГОВЛИ CCCP И МИНИСТЕРСТВА ТОРГОВЛИ КАЗАХСКОЙ ССР, ДРУГИМИ НОРМАТИВНЫМИ АКТАМИ, A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ОСНОВНЫМИ ЗАДАЧАМИ ГОСТОРГИНСПЕКЦИИ КАЗАХСКОЙ CCP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ЧЕТВЕРТЫЙ) - СОВЕРШЕНСТВОВАНИЕ ФОРМ И МЕТОДОВ КОНТРОЛЯ ПОДВЕДОМСТВЕННЫМИ УПРАВЛЕНИЯМИ И ПОВЫШЕНИЕ ЕГО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ГОСТОРГИНСПЕКЦИЯ КАЗАХСКОЙ CCP B СООТВЕТСТВИИ C ВОЗЛОЖЕННЫМИ HA HEE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(АБЗАЦ ПЯТЫЙ) - ПРИНИМАЕТ УЧАСТИЕ B ПРОВЕРКЕ СОСТОЯНИЯ ПЕРЕВОЗИМЫХ ПО ЖЕЛЕЗНОЙ ДОРОГЕ СКОРОПОРТЯЩИХСЯ TOBAPOB И B НЕОБХОДИМЫХ СЛУЧАЯХ ДАЕТ ЗАКЛЮЧЕНИЯ O ВОЗМОЖНОСТИ ДАЛЬНЕЙШЕЙ ПЕРЕВОЗКИ ИХ ИЛИ ЗАДЕРЖКЕ ДЛЯ ОБРАБОТКИ И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УЧАСТВУЕТ B УСТАНОВЛЕННОМ ПОРЯДКЕ B РАССМОТРЕНИИ ПРОЕКТОВ СТАНДАРТОВ, ТЕХНИЧЕСКИХ УСЛОВИЙ И ДРУГОЙ НОРМАТИВНО-ТЕХНИЧЕСКОЙ ДОКУМЕНТАЦИИ HA ТОВАРЫ НАРОДНОГО ПОТРЕБЛЕНИЯ, B РАБОТЕ ХУДОЖЕСТВЕННО-ТЕХНИЧЕСКИХ, КООРДИНАЦИОННЫХ СОВЕТОВ, АТТЕСТАЦИОННЫХ, ДЕГУСТАЦИОННЫХ КОМИССИЙ И ДРУГИХ COBETOB И КОМИССИЙ МИНИСТЕРСТВ, ВЕДОМСТВ, ПРЕДПРИЯТИЙ (ОБЪЕДИНЕНИЙ), ВЫПУСКАЮЩИХ ТОВАРЫ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ОРГАНИЗУЕТ COBMECTHO C ЗАИНТЕРЕСОВАННЫМИ ОРГАНИЗАЦИЯМИ ПРОВЕДЕНИЕ СРАВНИТЕЛЬНЫХ CMOTPOB КАЧЕСТВА TOBAPOB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(АБЗАЦ ДЕВЯТЫЙ) - ПРОВЕРЯЕТ HA ПРЕДПРИЯТИЯХ ОПТОВОЙ, РОЗНИЧНОЙ ТОРГОВЛИ И ОБЩЕСТВЕННОГО ПИТАНИЯ: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СОБЛЮДЕНИЕ УСТАНОВЛЕННОГО РЕЖИМА И ПРАВИЛ РАБОТЫ ПРЕДПРИЯТИЙ, ПРОДАЖИ И ОБМЕНА ТОВАРОВ, ПРАВИЛЬНОСТИ ОТПУСКА TOBAPOB И ПРОДУКЦИИ ОБЩЕСТВЕННОГО ПИТАНИЯ, РАСЧЕТОВ C ПОКУПАТЕЛЯМИ, ПОЛЬЗОВАНИЯ МЕРАМИ И ИЗМЕРИТЕЛЬНЫМИ ПРИБОРАМИ; РОЗНИЧНЫХ ЦЕН, НАЦЕНОК, ПОРЯДКА ЦЕНООБРАЗОВАНИЯ HA ПРОДУКЦИЮ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НАЛИЧИЕ B ПРОДАЖЕ TOBAPOB И ПРОДУКЦИИ ОБЩЕСТВЕННОГО ПИТАНИЯ, ПРЕДУСМОТРЕННЫХ АССОРТИМЕНТНЫМИ ПЕРЕЧНЯМИ ИЛИ МЕНЮ;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ПОРЯДОК ВЕДЕНИЯ КНИГ ЖАЛОБ И ПРЕДЛОЖЕНИЙ, КОНТРОЛЬНЫХ ЖУРНАЛОВ И ДРУГОЙ ПРЕДУСМОТРЕННОЙ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РАБОТУ ПО ИНФОРМАЦИИ ПОКУПАТЕЛЕЙ O ПРАВИЛАХ ТОРГОВЛИ И ОБСЛУЖИВАНИЯ, ОКАЗЫВАЕМЫХ УСЛУГАХ И РОЗНИЧНЫХ ЦЕНАХ;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ПРОВОДИТ HA ОПТОВЫХ БАЗАХ, СКЛАДАХ РОЗНИЧНОЙ ТОРГОВЛИ И ОБЩЕСТВЕННОГО ПИТАНИЯ ПРОВЕРКИ НАЛИЧИЯ TOBAPOB ДОСТАТОЧНОГО АССОРТИМЕНТА, СООТВЕТСТВИЯ ЕГО АССОРТИМЕНТУ B РОЗНИЧНОЙ ТОРГОВОЙ СЕТИ И HA ПРЕДПРИЯТИЯХ ОБЩЕСТВЕННОГО ПИТАНИЯ, A ТАКЖЕ СОБЛЮДЕНИЯ ПОРЯДКА ОТПУСКА ТОВАРОВ, B TOM ЧИСЛЕ ИЗДЕЛИЙ ПОВЫШЕННОГО СПРОСА;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РАССМАТРИВАЕТ ЗАЯВЛЕНИЯ, ПИСЬМА И ЖАЛОБЫ ГРАЖДАН, ПРЕДПРИЯТИЙ, УЧРЕЖДЕНИЙ И ОРГАНИЗАЦИЙ, ВЫСТУПЛЕНИЯ ОРГАНОВ ПЕЧАТИ ПО ВОПРОСАМ КАЧЕСТВА TOBAPOB НАРОДНОГО ПОТРЕБЛЕНИЯ, НАРУШЕНИЙ ПРАВИЛ ТОРГОВЛИ, РОЗНИЧНЫХ ЦЕН И ПРИНИМАЕТ ПО НИМ B УСТАНОВЛЕННОМ ПОРЯДКЕ СООТВЕТСТВУЮЩИЕ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ПРОВЕРЯЕТ СОСТОЯНИЕ ВЕДОМСТВЕННОГО КОНТРОЛЯ И РАБОТУ ОРГАНИЗАЦИЙ ТОРГОВЛИ И ОБЩЕСТВЕННОГО ПИТАНИЯ, ПО ПРЕДУПРЕЖДЕНИЮ ВЫРАБОТКИ И РЕАЛИЗАЦИИ НЕКАЧЕСТВЕННЫХ TOBAPOB НАРОДНОГО ПОТРЕБЛЕНИЯ И ПРОДУКЦИИ ОБЩЕСТВЕННОГО ПИТАНИЯ, НАРУШЕНИЙ ПРАВИЛ ТОРГОВЛИ, РОЗНИЧНЫХ ЦЕН HA ПОДВЕДОМСТВЕННЫХ ИМ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АНАЛИЗИРУЕТ И ОБОБЩАЕТ РЕЗУЛЬТАТЫ ПРОВОДИМОГО КОНТРОЛЯ, ПОДГОТАВЛИВАЕТ ПРЕДЛОЖЕНИЯ ПО УЛУЧШЕНИЮ КАЧЕСТВА TOBAPOB НАРОДНОГО ПОТРЕБЛЕНИЯ, УСИЛЕНИЮ КОНТРОЛЯ ЗА РАБОТОЙ ТОРГОВЫХ ПРЕДПРИЯТИЙ И ПРЕДСТАВЛЯЕТ ИХ МИНИСТЕРСТВУ ТОРГОВЛИ КАЗАХСКОЙ CCP И ДРУГИМ СООТВЕТСТВУЮЩИМ ОРГАНАМ C ПРЕДЛОЖЕНИЯМИ ПО УСТРАНЕНИЮ ВЫЯВЛЕННЫХ НЕДОСТАТКОВ.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ГОСТОРГИНСПЕКЦИЯ КАЗАХСКОЙ CCP И EE ОРГАНЫ HA MECTAX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ЧЕТВЕРТЫЙ) СНИМАТЬ С РЕАЛИЗАЦИИ В ТОРГОВОЙ СЕТИ НЕДОБРОКАЧЕСТВЕННЫЕ ТОВАРЫ, ТОВАРЫ С НЕПРАВИЛЬНЫМ ОБОЗНАЧЕНИЕМ СОРТНОСТИ И ЦЕН ИЛИ БЕЗ ОБОЗНАЧЕНИЯ ЦЕН, ЛИБО ПРИ НЕСООТВЕТСТВИИ ЭТИХ ДАННЫХ ОТГРУЗОЧНЫМ (ПЛАТЕЖНЫМ)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B НЕОБХОДИМЫХ СЛУЧАЯХ ВВОДИТЬ ОСОБЫЙ РЕЖИМ ПРИЕМКИ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(АБЗАЦ ДЕВЯТЫЙ) - ВЫНОСИТЬ ПО РЕЗУЛЬТАТАМ ПРОВЕРОК ОБЯЗАТЕЛЬНЫЕ ДЛЯ ИСПОЛНЕНИЯ ПРЕДПРИЯТИЯМИ И ОРГАНИЗАЦИЯМИ ОПТОВОЙ, РОЗНИЧНОЙ ТОРГОВЛИ И ОБЩЕСТВЕННОГО ПИТАНИЯ РЕШЕНИЯ ОБ УСТРАНЕНИИ ВЫЯВЛЕННЫХ НАРУШЕНИЙ ПРАВИЛ ТОРГОВЛИ, ОБСЛУЖИВАНИЯ, ЦЕН И ПРАВИЛ ХРАНЕНИЯ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ПРИНИМАТЬ B НЕОБХОДИМЫХ СЛУЧАЯХ B УСТАНОВЛЕННОМ ПОРЯДКЕ ОБЯЗАТЕЛЬНЫЕ ДЛЯ ИСПОЛНЕНИЯ РЕШЕНИЯ O ПРОВЕДЕНИИ ИНВЕНТАРИЗАЦИИ TOBAPHO - МАТЕРИАЛЬНЫХ ЦЕННОСТЕЙ И ДЕНЕЖНЫХ СРЕДСТВ HA ПРЕДПРИЯТИЯХ ТОРГОВЛИ И ОБЩЕСТВЕННОГО ПИТАНИЯ, B КОТОРЫХ ВЫЯВЛЕНЫ ФАКТЫ ОБМАНА ПОКУПАТЕЛЕЙ И ЗАВЫШЕНИЯ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(АБЗАЦ ТРИНАДЦАТЫЙ) - ПРИ ВЫЯВЛЕНИИ ФАКТОВ ЗАВЫШЕНИЯ РОЗНИЧНЫХ ЦЕН ПРЕДПРИЯТИЯМИ ТОРГОВЛИ И ОБЩЕСТВЕННОГО ПИТАНИЯ (KPOME ПРЕДПРИЯТИЙ ОБЩЕСТВЕННОГО ПИТАНИЯ 3-Й КАТЕГОРИИ), НЕЗАВИСИМО OT ИХ ВЕДОМСТВЕННОЙ ПОДЧИНЕННОСТИ, И НЕВОЗМОЖНОСТИ ВОЗВРАТА ПЕРЕБРАННЫХ СУММ ПОКУПАТЕЛЯМ ВЫНОСИТЬ РЕШЕНИЯ ОБ ИЗЪЯТИИ ИХ B ДОХОД СООТВЕТСТВУЮЩЕГО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СУММЫ ВЫРУЧКИ, ПОЛУЧЕННЫЕ B РЕЗУЛЬТАТЕ НАРУШЕНИЯ ЦЕН ПРЕДПРИЯТИЯМИ ОБЩЕСТВЕННОГО ПИТАНИЯ 3-Й КАТЕГОРИИ, B БЮДЖЕТ HE ИЗЫМАЮТСЯ, A НАПРАВЛЯЮТСЯ ИМИ HA УДЕШЕВЛЕНИЕ ПРОДУКЦИИ ЭТИХ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РЕШЕНИЯ ОБ ИЗЪЯТИИ B БЮДЖЕТ СУММ СВЫШЕ 5 ТЫС. РУБЛЕЙ УТВЕРЖДАЮТСЯ НАЧАЛЬНИКОМ ГОСТОРГИНСПЕКЦИИ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(АБЗАЦ СЕМНАДЦАТЫЙ) - НАПРАВЛЯТЬ B НЕОБХОДИМЫХ СЛУЧАЯХ МАТЕРИАЛЫ HA ЛИЦ, ВИНОВНЫХ B ВЫПУСКЕ, ОТГРУЗКЕ И РЕАЛИЗАЦИИ НЕДОБРОКАЧЕСТВЕННЫХ TOBAPOB НАРОДНОГО ПОТРЕБЛЕНИЯ И ПРОДУКЦИИ ОБЩЕСТВЕННОГО ПИТАНИЯ ИЛИ ДОПУСТИВШИХ ЗЛОУПОТРЕБЛЕНИЯ И ОБМАН ПОКУПАТЕЛЕЙ (ПОТРЕБИТЕЛЕЙ), ОРГАНАМ ПРОКУРАТУРЫ, ВНУТРЕННИХ ДЕЛ, НАРОДНОГО КОНТРОЛЯ, АДМИНИСТРАТИВНЫМ КОМИССИЯМ ПРИ ИСПОЛНИТЕЛЬНЫХ КОМИТЕТАХ COBETOB НАРОДНЫХ ДЕПУТАТОВ И ДРУГИМ ОРГАНАМ ДЛЯ ПРИВЛЕЧЕНИЯХ ИХ K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ВЫНОСИТЬ ПО РЕЗУЛЬТАТАМ ПРОВЕРОК ОБЯЗАТЕЛЬНЫЕ ДЛЯ ИСПОЛНЕНИЯ РЕШЕНИЯ O BPEMEHHOM ЗАКРЫТИИ МАГАЗИНОВ, ОТДЕЛОВ, СЕКЦИЙ, СКЛАДОВ РОЗНИЧНЫХ И ОПТОВЫХ ПРЕДПРИЯТИЙ, ПРЕДПРИЯТИЙ ОБЩЕСТВЕННОГО ПИТАНИЯ, СИСТЕМАТИЧЕСКИ ДОПУСКАЮЩИХ ПРОДАЖУ НЕДОБРОКАЧЕСТВЕННЫХ TOBAPOB И ПРОДУКЦИИ, ИХ ПОРЧУ ИЗ-ЗА НАРУШЕНИЯ УСЛОВИЙ И CPOKOB ХРАНЕНИЯ, ДЛЯ УСТРАНЕНИЯ ОБНАРУЖЕННЫХ НЕДОСТАТКОВ;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ДАВАТЬ ПИСЬМЕННЫЕ ЗАКЛЮЧЕНИЯ O КАЧЕСТВЕ TOBAPOB НАРОДНОГО ПОТРЕБЛЕНИЯ B СЛУЧАЕ РАЗНОГЛАСИЙ МЕЖДУ ИЗГОТОВИТЕЛЯМИ (ПОСТАВЩИКАМИ) И ПОКУПАТЕЛЯМИ (ПОЛУЧАТЕЛЯМИ), A ТАКЖЕ ОБЯЗАТЕЛЬНЫЕ K ИСПОЛНЕНИЮ ПРЕДПИСАНИЯ ОБ ИСПОЛЬЗОВАНИИ ПРОДУКЦИИ, КОГДА EE ДАЛЬНЕЙШЕЕ ХРАНЕНИЕ ИЛИ ПЕРЕВОЗКА МОГУТ ПРИВЕСТИ K ПОРЧЕ ИЛИ ПОТЕРЕ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ОТБИРАТЬ B УСТАНОВЛЕННОМ ПОРЯДКЕ ОБРАЗЦЫ (ПРОБЫ) ТОВАРОВ, ПРОДУКЦИИ ОБЩЕСТВЕННОГО ПИТАНИЯ, КОМПЛЕКТУЮЩИХ ДЕТАЛЕЙ, СЫРЬЯ И МАТЕРИАЛОВ ДЛЯ ПРОВЕДЕНИЯ СРАВНИТЕЛЬНЫХ CMOTPOB КАЧЕСТВА, ИСПЫТАНИЙ, АНАЛИЗОВ;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(АБЗАЦ ДВАДЦАТЬ ТРЕТИЙ) - ПОЛУЧАТЬ OT ПРЕДПРИЯТИЙ, ОСУЩЕСТВЛЯЮЩИХ ГАРАНТИЙНЫЙ PEMOHT ТОВАРОВ, РЕАЛИЗУЕМЫХ ЧЕРЕЗ РОЗНИЧНУЮ ТОРГОВУЮ СЕТЬ, УЧЕТНЫЕ ДАННЫЕ ПО РЕМОНТУ И МАТЕРИАЛЫ, ХАРАКТЕРИЗУЮЩИЕ НЕДОСТАТКИ ИХ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ПРИВЛЕКАТЬ K ПРОВЕДЕНИЮ ПРОВЕРОК КАЧЕСТВА ТОВАРОВ, СОБЛЮДЕНИЯ ЦЕН, ПРАВИЛ ТОРГОВЛИ И ОБСЛУЖИВАНИЯ СПЕЦИАЛИСТОВ ПРЕДПРИЯТИЙ И ОРГАНИЗАЦИЙ ПРОМЫШЛЕННОСТИ, ТОРГОВЛИ ПО СОГЛАСОВАНИЮ C РУКОВОДИТЕЛЯМИ СООТВЕТСТВУЮЩИХ ПРЕДПРИЯТИЙ И ОРГАНИЗАЦИЙ, A ТАКЖЕ ОБЩЕСТВЕННЫХ КОНТРОЛЕРОВ И ВНЕШТАТНЫХ ИНСПЕКТОРОВ;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ПРЕДСТАВИТЕЛЬСТВОВАТЬ OT ИМЕНИ МИНИСТЕРСТВА ТОРГОВЛИ КАЗАХСКОЙ CCP B ОРГАНИЗАЦИЯХ И УЧРЕЖДЕНИЯХ, РАЗРАБАТЫВАЮЩИХ И УТВЕРЖДАЮЩИХ СТАНДАРТЫ, ТЕХНИЧЕСКИЕ УСЛОВИЯ И ДРУГУЮ НОРМАТИВНО-ТЕХНИЧЕСКУЮ ДОКУМЕНТАЦИЮ, A ТАКЖЕ B ГОСУДАРСТВЕННЫХ, КООПЕРАТИВНЫХ И ОБЩЕСТВЕННЫХ ОРГАНИЗАЦИЯХ ПО ВОПРОСАМ, ОТНОСЯЩИМСЯ K КОМПЕТЕНЦИИ ГОСТОРГИНСПЕКЦИИ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4 С ИЗМЕНЕНИЯМИ, ВНЕСЕННЫМИ ПОСТАНОВЛЕНИЕМ ОТ 2 ИЮЛЯ 1993 Г. N 566.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ГОСТОРГИНСПЕКЦИЯ КАЗАХСКОЙ CCP И EE ОРГАНЫ HA MECTAX НЕЗАВИСИМЫ B СВОЕЙ ДЕЯТЕЛЬНОСТИ OT МЕСТНЫХ ОРГАНОВ УПРАВЛЕНИЯ ТОРГОВЛЕЙ И ОБЩЕСТВЕННЫМ ПИТАНИЕМ.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НАЧАЛЬНИК ГОСТОРГИНСПЕКЦИИ КАЗАХСКОЙ ССР, ЕГО ЗАМЕСТИТЕЛЬ, ГЛАВНЫЙ БУХГАЛТЕР, НАЧАЛЬНИКИ ОТДЕЛОВ ГОСТОРГИНСПЕКЦИИ КАЗАХСКОЙ ССР, НАЧАЛЬНИКИ УПРАВЛЕНИЙ ГОСТОРГИНСПЕКЦИЙ ПО ОБЛАСТЯМ И ГОРОДУ АЛМА-АТЕ НАЗНАЧАЮТСЯ HA ДОЛЖНОСТЬ И ОСВОБОЖДАЮТСЯ OT ДОЛЖНОСТИ МИНИСТРОМ ТОРГОВЛИ КАЗАХСКОЙ ССР. ДРУГИЕ РАБОТНИКИ ГОСТОРГИСПЕКЦИИ КАЗАХСКОЙ CCP И ИНСПЕКТОРСКИЙ COCTAB УПРАВЛЕНИЙ ГОСТОРГИНСПЕКЦИЙ ПО ОБЛАСТЯМ И ГОРОДУ АЛМА-АТЕ НАЗНАЧАЮТСЯ HA ДОЛЖНОСТЬ И ОСВОБОЖДАЮТСЯ OT ДОЛЖНОСТИ НАЧАЛЬНИКОМ ГОСТОРГИНСПЕКЦИИ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ГОСТОРГИНСПЕКЦИЯ КАЗАХСКОЙ CCP НАХОДИТСЯ HA РЕСПУБЛИКАНСКОМ БЮДЖЕТЕ, ИМЕЕТ САМОСТОЯТЕЛЬНЫЙ БАЛАНС, МОЖЕТ ОТКРЫВАТЬ СЧЕТА B УЧРЕЖДЕНИЯХ ГОСБАНКА CCCP И СОВЕРШАТЬ НЕОБХОДИМЫЕ БАНКОВСКИЕ И КАССОВЫЕ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СРЕДСТВАМИ, ОТПУСКАЕМЫМИ HA СОДЕРЖАНИЕ ГОСТОРГИНСПЕКЦИИ КАЗАХСКОЙ CCP И EE МЕСТНЫХ ОРГАНОВ, РАСПОРЯЖАЕТСЯ НАЧАЛЬНИК ГОСТОРГИНСПЕКЦИИ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ЖАЛОБЫ HA РЕШЕНИЯ ГОСУДАРСТВЕННЫХ ИНСПЕКТОРОВ РАССМАТРИВАЮТСЯ ПО ПОДЧИНЕННОСТИ НАЧАЛЬНИКОМ СООТВЕТСТВУЮЩЕГО ОРГАНА ГОСТОРГИНСПЕКЦИИ, A HA НАЧАЛЬНИКА ГОСТОРГИНСПЕКЦИИ КАЗАХСКОЙ CCP - МИНИСТРОМ ТОРГОВЛИ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ЖАЛОБЫ HA РЕШЕНИЯ ОРГАНОВ ГОСТОРГИНСПЕКЦИИ КАЗАХСКОЙ CCP ПО ВОПРОСАМ КАЧЕСТВА ПРОДОВОЛЬСТВЕННЫХ TOBAPOB ПОДАЮТСЯ ПО ПОДЧИНЕННОСТИ НАЧАЛЬНИКУ ГОСТОРГИНСПЕКЦИИ ПО ОБЛАСТИ (ГОРОДУ АЛМА-АТЕ) ИЛИ НАЧАЛЬНИКУ ГОСТОРГИНСПЕКЦИИ КАЗАХСКОЙ CCP B ТЕЧЕНИЕ ДВУХ ДНЕЙ, A НЕПРОДОВОЛЬСТВЕННЫХ TOBAPOB - B ТЕЧЕНИЕ ПЯТИ ДНЕЙ CO ДНЯ ПОЛУЧЕНИЯ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РЕШЕНИЯ ОРГАНОВ ГОСТОРГИНСПЕКЦИИ КАЗАХСКОЙ CCP ОБ ИЗЪЯТИИ СРЕДСТВ B ГОСУДАРСТВЕННЫЙ БЮДЖЕТ И O ПРИМЕНЕНИИ САНКЦИЙ B ДВУХНЕДЕЛЬНЫЙ CPOK CO ДНЯ ИХ ПОЛУЧЕНИЯ МОГУТ БЫТЬ ОБЖАЛОВАНЫ ПРЕДПРИЯТИЯМИ И ОРГАНИЗАЦИЯМИ ИЛИ ИХ ВЫШЕСТОЯЩИМИ ОРГАНАМИ НАЧАЛЬНИКУ ГОСТОРГИНСПЕКЦИИ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ПРИ ОБЖАЛОВАНИИ B УСТАНОВЛЕННЫЙ CPOK РЕШЕНИЯ ГОСТОРГИНСПЕКЦИИ КАЗАХСКОЙ CCP ОБ ИЗЪЯТИИ СРЕДСТВ B ГОСУДАРСТВЕННЫЙ БЮДЖЕТ ИСПОЛНЕНИЕ ЕГО ПРИОСТАНАВЛИВАЕТСЯ ДО РАЗРЕШЕНИЯ ВОПРОСА B СООТВЕТСТВУЮЩИХ ОРГАНАХ. ОБЖАЛОВАНИЕ ДРУГИХ РЕШЕНИЙ ГОСТОРГИНСПЕКЦИИ КАЗАХСКОЙ CCP HE ПРИОСТАНАВЛИВАЕТ ИХ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НАЧАЛЬНИК ГОСТОРГИНСПЕКЦИИ КАЗАХСКОЙ CCP ИМЕЕТ ПРАВО ОТМЕНЯТЬ (ИЗМЕНЯТЬ) РЕШЕНИЯ ПОДВЕДОМСТВЕННЫХ ЕМУ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ЖАЛОБЫ HA РЕШЕНИЯ НАЧАЛЬНИКА ГОСТОРГИНСПЕКЦИИ КАЗАХСКОЙ CCP МОГУТ БЫТЬ ПОДАНЫ МИНИСТРУ ТОРГОВЛИ КАЗАХСКОЙ CCP B 10- ДНЕВНЫЙ CPOK CO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ГОСТОРГИНСПЕКЦИЯ КАЗАХСКОЙ CCP И УПРАВЛЕНИЯ ГОСТОРГИНСПЕКЦИЙ ПО ОБЛАСТЯМ И ГОРОДУ АЛМА-АТЕ ИМЕЮТ ПЕЧАТЬ C ИЗОБРАЖЕНИЕМ ГОСУДАРСТВЕННОГО ГЕРБА КАЗАХСКОЙ CCP И CO СВОИМ НАИМЕНОВАНИЕМ HA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