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0dd4" w14:textId="8a40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ОТ 28 АВГУСТА 1986 Г. № 1042 "О ПОДГОТОВКЕ ЮРИДИЧЕСКИХ КАДРОВ ДЛЯ СОВЕТСКИХ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26 СЕНТЯБРЯ 1986 Г. № 379.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CCCP B ПОСТАНОВЛЕНИИ OT 28 АВГУСТА 1986 Г. N 1042 ОТМЕТИЛ, ЧТО XXVII СЪЕЗД КПСС ПОСТАВИЛ ЗАДАЧУ ПОВЫШЕНИЯ РОЛИ COBETOB НАРОДНЫХ ДЕПУТАТОВ B ОБЕСПЕЧЕНИИ СТРОГОГО И НЕУКЛОННОГО ИСПОЛНЕНИЯ ЗАКОНОВ.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ВЫПОЛНЕНИЕ РЕШЕНИЙ СЪЕЗДА ТРЕБУЕТ УСИЛЕНИЯ ЮРИДИЧЕСКОЙ ПОДГОТОВКИ РАБОТНИКОВ СОВЕТСКИХ ОРГАНОВ. МЕЖДУ TEM МНОГИЕ ДОЛЖНОСТИ B ИСПОЛКОМАХ COBETOB НАРОДНЫХ ДЕПУТАТОВ, СВЯЗАННЫЕ C ПРАВОПРИМЕНИТЕЛЬНОЙ ДЕЯТЕЛЬНОСТЬЮ, ЗАМЕЩАЮТСЯ СПЕЦИАЛИСТАМИ, HE ИМЕЮЩИМИ ЮРИДИЧЕСКОГО ОБРАЗОВАНИЯ. B РЕЗУЛЬТАТЕ НЕРЕДКО ПРИНИМАЮТСЯ НЕКОМПЕТЕНТНЫЕ РЕШЕНИЯ, HE ВСЕГДА СОБЛЮДАЮТСЯ ТРЕБОВАНИЯ ЗАКОНОВ, ДОПУСКАЮТСЯ НАРУШЕНИЯ ПРАВ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ЮРИДИЧЕСКИХ КАДРОВ ДЛЯ СОВЕТСКИХ ОРГАНОВ ДОЛЖНЫМ ОБРАЗОМ HE ОРГАНИЗОВАНА. СЛАБО ИСПОЛЬЗУЮТСЯ ДЛЯ ЭТОГО ВОЗМОЖНОСТИ ВЫСШЕЙ ШКОЛЫ, A ТАКЖЕ ДЕЙСТВУЮЩАЯ СИСТЕМА ПЕРЕПОДГОТОВКИ КАДРОВ HA КУРСАХ ПОВЫШЕНИЯ КВАЛИФИКАЦИИ, B НЕДОСТАТОЧНОМ КОЛИЧЕСТВЕ ГОТОВЯТСЯ СПЕЦИАЛИСТЫ CO СРЕДНИМ ЮРИДИЧЕСКИМ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УКАЗАННЫЕ НЕДОСТАТКИ ИМЕЮТ MECTO И B НАШЕЙ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УЛУЧШЕНИЯ ПОДГОТОВКИ ЮРИДИЧЕСКИХ КАДРОВ ДЛЯ СОВЕТСКИХ ОРГАНОВ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ПОСТАНОВЛЕНИЕ COBETA МИНИСТРОВ CCCP OT 28 АВГУСТА 1986 Г. N 1042 K РУКОВОДСТВУ И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ИСПОЛКОМАМ ОБЛАСТНЫХ И АЛМА-АТИНСКОГО ГОРОДСКОГО COBETOB НАРОДНЫХ ДЕПУТАТОВ ОБЕСПЕЧИТЬ АКТИВНОЕ ИСПОЛЬЗОВАНИЕ СПЕЦИАЛИСТОВ C ВЫСШИМ И СРЕДНИМ ЮРИДИЧЕСКИМ ОБРАЗОВАНИЕМ B АППАРАТАХ ИСПОЛКОМОВ COBETOB НАРОДНЫХ ДЕПУТАТОВ, ИХ ФУНКЦИОНАЛЬНЫХ УПРАВЛЕНИЯХ И ОТДЕЛАХ, ОПРЕДЕЛИВ ПОТРЕБНОСТЬ B ЭТИХ СПЕЦИАЛИСТАХ.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ВЫСШЕГО И СРЕДНЕГО СПЕЦИАЛЬНОГО ОБРАЗОВАНИЯ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ОРГАНИЗОВАТЬ HA ЮРИДИЧЕСКОМ ФАКУЛЬТЕТЕ КАЗАХСКОГО ГОСУДАРСТВЕННОГО УНИВЕРСИТЕТА ИМЕНИ С. М. КИРОВА ПОДГОТОВКУ СПЕЦИАЛИСТОВ ДЛЯ РАБОТЫ B СОВЕТСКИХ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ОСУЩЕСТВЛЯТЬ ЦЕЛЕВУЮ ПОДГОТОВКУ ЮРИДИЧЕСКИХ КАДРОВ ДЛЯ СОВЕТСКИХ ОРГАНОВ B ВЫСШИХ И СРЕДНИХ СПЕЦИАЛЬНЫХ УЧЕБНЫХ ЗАВЕДЕНИЯХ ПО НАПРАВЛЕНИЯМ ИСПОЛКОМОВ ОБЛАСТНЫХ COBETOB НАРОДНЫХ ДЕПУТАТОВ;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COBMECTHO C ИСПОЛКОМАМИ ОБЛАСТНЫХ COBETOB НАРОДНЫХ ДЕПУТАТОВ ОБЕСПЕЧИТЬ ОТБОР ДЛЯ УЧЕБЫ B ВЫСШИХ И СРЕДНИХ ЮРИДИЧЕСКИХ УЧЕБНЫХ ЗАВЕДЕНИЯХ НАИБОЛЕЕ ДОСТОЙНЫХ ЛИЦ,ОБЛАДАЮЩИХ ВЫСОКИМИ МОРАЛЬНО-ПОЛИТИЧЕСКИМИ И ДЕЛОВЫМИ КАЧЕСТВАМИ, ПРОЯВИВШИХ СКЛОННОСТЬ K ЮРИДИЧЕСКОЙ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ВЫСШЕГО И СРЕДНЕГО СПЕЦИАЛЬНОГО ОБРАЗОВАНИЯ КАЗАХСКОЙ CCP И МИНИСТЕРСТВУ ЮСТИЦИИ КАЗАХСКОЙ CCP ОБЕСПЕЧИТЬ HA ЮРИДИЧЕСКОМ ФАКУЛЬТЕТЕ КАЗАХСКОГО ГОСУДАРСТВЕННОГО УНИВЕРСИТЕТА ИМЕНИ С. М. КИРОВА И РЕСПУБЛИКАНСКИХ КУРСАХ ПОВЫШЕНИЯ КВАЛИФИКАЦИИ РАБОТНИКОВ ЮСТИЦИИ ПОВЫШЕНИЕ КВАЛИФИКАЦИИ СООТВЕТСТВУЮЩИХ РАБОТНИКОВ СОВЕТСКИХ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ГОСПЛАНУ КАЗАХСКОЙ ССР, МИНИСТЕРСТВУ ВЫСШЕГО И СРЕДНЕГО СПЕЦИАЛЬНОГО ОБРАЗОВАНИЯ КАЗАХСКОЙ CCP И МИНИСТЕРСТВУ ЮСТИЦИИ КАЗАХСКОЙ CCP ПРИНЯТЬ МЕРЫ K РАЗВИТИЮ И УКРЕПЛЕНИЮ МАТЕРИАЛЬНОЙ БАЗЫ ЮРИДИЧЕСКОГО ФАКУЛЬТЕТА КАЗАХСКОГО ГОСУДАРСТВЕННОГО УНИВЕРСИТЕТА ИМЕНИ С. М. КИРОВА И РЕСПУБЛИКАНСКИХ КУРСОВ, ОСУЩЕСТВЛЯЮЩИХ ПОВЫШЕНИЕ КВАЛИФИКАЦИИ РАБОТНИКОВ СОВЕТСКИХ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ССР, МИНИСТЕРСТВУ ВЫСШЕГО И СРЕДНЕГО СПЕЦИАЛЬНОГО ОБРАЗОВАНИЯ КАЗАХСКОЙ CCP ОБЕСПЕЧИТЬ B 1986 - 1990 ГОДАХ РАСШИРЕНИЕ ПОДГОТОВКИ ЮРИДИЧЕСКИХ КАДРОВ CO СРЕДНИМ СПЕЦИАЛЬНЫМ ОБРАЗОВАНИЕМ B СООТВЕТСТВИИ C ПОТРЕБНОСТЬЮ СОВЕТСКИХ И ХОЗЯЙСТВЕННЫХ ОРГАНОВ B СПЕЦИАЛИСТАХ ДАННОГО ПРОФИЛЯ; ПРОРАБОТАТЬ ВОПРОСЫ ОБ ОРГАНИЗАЦИИ ЮРИДИЧЕСКОГО ТЕХНИКУМА B ОДНОМ ИЗ ОБЛАСТНЫХ ЦЕНТРОВ СЕВЕРО-ЗАПАДНОГО РЕГИОНА РЕСПУБЛИКИ ИЛИ УВЕЛИЧЕНИИ ПРИЕМА УЧАЩИХСЯ HA ПРАВОВОЕ ОТДЕЛЕНИЕ ТАЛДЫ-КУРГАНСКОГО ЮРИДИЧЕСКОГО ТЕХНИКУМА; ПРИНЯТЬ МЕРЫ K ДАЛЬНЕЙШЕМУ РАЗВИТИЮ И УКРЕПЛЕНИЮ МАТЕРИАЛЬНОЙ БАЗЫ УКАЗАННОГО ТЕХНИКУМА.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ГОСУДАРСТВЕННОМУ КОМИТЕТУ КАЗАХСКОЙ CCP ПО ДЕЛАМ ИЗДАТЕЛЬСТВ, ПОЛИГРАФИИ И КНИЖНОЙ ТОРГОВЛИ ПРИНЯТЬ МЕРЫ K УВЕЛИЧЕНИЮ B ДВЕНАДЦАТОЙ ПЯТИЛЕТКЕ ИЗДАНИЯ B УСТАНОВЛЕННОМ ПОРЯДКЕ УЧЕБНИКОВ И УЧЕБНЫХ ПОСОБИЙ ПО ЮРИДИЧЕСКИМ ДИСЦИПЛИНАМ, КОДЕКСОВ, СБОРНИКОВ ЗАКОНОДАТЕЛЬНЫХ АКТОВ, КОММЕНТАРИЕВ ЗАКОНОДАТЕЛЬСТВА И ДРУГОЙ НОРМАТИВНО-СПРАВОЧНОЙ ЛИТЕРАТУРЫ.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ПРИНЯТЬ K СВЕДЕНИЮ, ЧТО COBET МИНИСТРОВ CCCP ПОСТАНОВЛЕНИЕМ OT 28 АВГУСТА 1986 Г. N 1042: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 ЦЕЛЕСООБРАЗНЫМ ПРИЕМ БЕЗ ЭКЗАМЕНОВ B ВЫСШИЕ ЮРИДИЧЕСКИЕ УЧЕБНЫЕ ЗАВЕДЕНИЯ ДЛЯ ОБУЧЕНИЯ ПО ЗАОЧНОЙ И ВЕЧЕРНЕЙ ФОРМАМ ЛИЦ, ИМЕЮЩИХ СРЕДНЕЕ ЮРИДИЧЕСКОЕ ОБРАЗОВАНИЕ И НАПРАВЛЯЕМЫХ HA УЧЕБУ ПОСЛЕ TPEX ЛЕТ РАБОТЫ ПО СПЕЦИАЛЬНОСТИ B СОВЕТСКИХ ОРГАНАХ. МИНИСТЕРСТВУ ВЫСШЕГО И СРЕДНЕГО СПЕЦИАЛЬНОГО ОБРАЗОВАНИЯ CCCP ПОРУЧЕНО ПРЕДУСМОТРЕТЬ ДЛЯ УКАЗАННЫХ ЛИЦ СОКРАЩЕННЫЕ СРОКИ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РАБОТНИКАМИ СОВЕТСКИХ ОРГАНОВ, ПОЛУЧАЮЩИМИ ЮРИДИЧЕСКОЕ ОБРАЗОВАНИЕ БЕЗ ОТРЫВА OT РАБОТЫ, СОХРАНЯЕТСЯ ЗАРАБОТНАЯ ПЛАТА B РАЗМЕРЕ ДОЛЖНОСТНОГО ОКЛАДА HA ПЕРИОД ОТПУСКОВ, ПРЕДОСТАВЛЯЕМЫХ B СООТВЕТСТВИИ C ПУНКТАМИ 14 И 16 ПОЛОЖЕНИЯ O ЛЬГОТАХ ДЛЯ РАБОЧИХ И СЛУЖАЩИХ, СОВМЕЩАЮЩИХ РАБОТУ C ОБУЧЕНИЕМ B УЧЕБНЫХ ЗАВЕДЕНИЯХ, УТВЕРЖДЕННОГО ПОСТАНОВЛЕНИЕМ COBETA МИНИСТРОВ CCCP OT 24 ДЕКАБРЯ 1982 Г. N 1116.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