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5ca8" w14:textId="e535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пересмотра постановлений суда о направлении в лечебно-профилактические учреждения больных алкоголизмом, наркоманией и токсикоманией (с изменениями, внесенными постановлением Пленума от 20 декабря 1996 г., № 11)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Казахской ССР от 2 октября 1987 г., № 10. Утратило силу нормативным постановлением Верховного Суда Республики Казахстан от 22 декабря 2008 года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нормативным постановлением Верховного Суда РК от 22.12.2008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вопросами, возникающими при пересмотре постановлений суда о направлении в лечебно-профилактические учреждения больных алкоголизмом, наркоманией и токсикоманией, Пленум Верховного Суда Казахской ССР ПОСТАНОВЛЯЕТ: Разъяснить, что постановление районного (городского) суда о направлении в лечебно-профилактические учреждения больных алкоголизмом, наркоманией и токсикоманией или об отказе в нем, может быть пересмотрено президиумом областного суда по протесту прокурора области в порядке надзора. (специалист Р.Жантасова 02.12.98 г.)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