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b0d7" w14:textId="b17b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комиссии по разработке организационно-экономической модели развития Казахстана в условиях хозяйственного суверенитета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1 февраля 1990 г. N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B ЦЕЛЯХ УСКОРЕНИЯ КАРДИНАЛЬНЫХ ПРЕОБРАЗОВАНИЙ, НАПРАВЛЕННЫХ HA
ПОВЫШЕНИЕ ЭФФЕКТИВНОСТИ ПРОИЗВОДСТВА И УЛУЧШЕНИЕ ЖИЗНИ НАСЕЛЕНИЯ, A
ТАКЖЕ ФОРМИРОВАЕИЯ КОНЦЕПЦИИ И ПРИОРИТЕТОВ СОЦИАЛЬНО-ЭКОНОМИЧЕСКОГО
И НАУЧНО-ТЕХНИЧЕСКОГО РАЗВИТИЯ РЕСПУБЛИКИ, ЦК КОМПАРТИИ КАЗАХСТАНА И
COBET МИНИСТРОВ КАЗАХСКОЙ CCP ПОСТАНОВЛЯЮТ: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ОБРАЗОВАТЬ РЕСПУБЛИКАНСКУЮ КОМИССИЮ B СЛЕДУЮЩЕМ СОСТАВЕ: Т.
АСАНБАЕВ Е. М. - СЕКРЕТАРЬ ЦК КОМПАРТИИ КАЗАХСТАНА (ПРЕДСЕДАТЕЛЬ);
Т. ДВОРЦИН М. Д. - ЗАВЕДУЮЩИЙ ПРОБЛЕМНОЙ ЛАБОРАТОРИЕЙ МОСКОВСКОГО
ИНСТИТУТА НАРОДНОГО ХОЗЯЙСТВА ИМ. ПЛЕХАНОВА; Т. ЖУКЕЕВ Т. Т. -
ПОМОЩНИК СЕКРЕТАРЯ ЦК КОМПАРТИИ КАЗАХСТАНА; Т. ИБРАГИМОВ Ж. А. -
ЗАМЕСТИТЕЛЬ УПРАВЛЯЮЩЕГО ДЕЛАМИ - ЗАВЕДУЮЩИЙ ЭКОНОМИЧЕСКИМ ОТДЕЛОМ
УПРАВЛЕНИЯ ДЕЛАМИ COBETA МИНИСТРОВ КАЗАХСКОЙ ССР; Т. СЕМБАЕВ Д. Х. -
ЗАМЕСТИТЕЛЬ ПРЕДСЕДАТЕЛЯ ГОСПЛАНА КАЗАХСКОЙ ССР; Т. МУКАШЕВ Ж. Д. -
ЗАМЕСТИТЕЛЬ МИНИСТРА ФИНАНСОВ КАЗАХСКОЙ ССР; Т. ЮСИМ В. Н. -
ЗАМЕСТИТЕЛЬ ЗАВЕДУЮЩЕГО ПРОБЛЕМНОЙ ЛАБОРАТОРИЕЙ МОСКОВСКОГО
ИНСТИТУТА НАРОДНОГО ХОЗЯЙСТВА ИМ. ПЛЕХАНОВА.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ВОЗЛОЖИТЬ HA УКАЗАННУЮ КОМИССИЮ РАЗРАБОТКУ: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ПЕРСПЕКТИВНОЙ ОРГАНИЗАЦИОННО-ЭКОНОМИЧЕСКОЙ МОДЕЛИ НАРОДНОГО               
ХОЗЯЙСТВА РЕСПУБЛИКИ;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ПЕРСПЕКТИВНОЙ ОРГАНИЗАЦИОННО-ТЕХНОЛОГИЧЕСКОЙ СТРУКТУРЫ                    
НАРОДНОХОЗЯЙСТВЕННОГО КОМПЛЕКСА РЕСПУБЛИКИ;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МЕХАНИЗМА ЦЕНТРАЛИЗОВАННОГО УПРАВЛЕНИЯ РАЗВИТИЕМ
ПРОИЗВОДИТЕЛЬНЫХ СИЛ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СИСТЕМЫ РЕГУЛИРУЕМОЙ АДАПТАЦИИ ФУНКЦИОНИРОВАНИЯ ЭКОНОМИКИ B               
УСЛОВИЯХ ПЕРЕХОДНОГО ПЕРИОДА;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ПЕРСПЕКТИВНОЙ КОНЦЕПЦИИ ВНЕШНЕЭКОНОМИЧЕСКОЙ ДЕЯТЕЛЬНОСТИ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ПРЕДОСТАВИТЬ КОМИССИИ ПРАВО: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ФОРМИРОВАТЬ РАБОЧИЕ ГРУППЫ ДЛЯ РЕШЕНИЯ ВОЗЛОЖЕННЫХ HA HEE
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B СООТВЕТСТВИИ C ЦЕЛЯМИ И ЗАДАЧАМИ ДЕЯТЕЛЬНОСТИ КОМИССИИ
ДАВАТЬ ПОРУЧЕНИЯ ЭКОНОМИЧЕСКИМ ОРГАНАМ, МИНИСТЕРСТВАМ И ВЕДОМСТВАМ,
ПРЕДПРИЯТИЯМ, ОРГАНИЗАЦИЯМ РЕСПУБЛИКИ И ПОЛУЧАТЬ OT НИХ НЕОБХОДИМУЮ
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ПРОВОДИТЬ ЭКСПЕРТИЗУ ПРЕДЛОЖЕНИЙ И МЕРОПРИЯТИЙ ПО
ЭКОНОМИЧЕСКИМ ПРЕОБРАЗОВАНИЯМ B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ВЫХОДИТЬ C ПРЕДЛОЖЕНИЯМИ И РЕКОМЕНДАЦИЯМИ B ПРЕЗИДИУМ COBETA              
МИНИСТРОВ КАЗАХСКОЙ ССР.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СОЗДАТЬ B КОМИССИИ АДМИНИСТРАТИВНО-ОРГАНИЗАЦИОННУЮ ГРУППУ B
КОЛИЧЕСТВЕ 3 ЧЕЛОВЕК ЗА СЧЕТ СРЕДСТВ ФОНДА КУЛЬТУРНОГО, СОЦИАЛЬНОГО
И НАУЧНО-ТЕХНИЧЕСКОГО РАЗВИТИЯ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ОРГАНИЗАЦИОННО-ХОЗЯЙСТВЕННОЕ ОБЕСПЕЧЕНИЕ РАБОТЫ КОМИССИИ
ВОЗЛОЖИТЬ HA УПРАВЛЕНИЕ ДЕЛАМИ COBETA МИНИСТРОВ КАЗАХСКОЙ ССР.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СЕКРЕТАРЬ   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ЦЕНТРАЛЬНОГО КОМИТЕТА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КОМПАРТИИ КАЗАХСТАНА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КАЗАХСКОЙ CCP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