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f563f" w14:textId="3af56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постановления Совета Министров СССР от 11 декабря 1989 г. N 1104 "О дополнительных мерах государственного регулирования в 1990 году внешнеэкономической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от 2 февраля 1990 г. N 42. Утратило силу постановлением Правительства Республики Казахстан от 30 марта 2011 года № 294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  Сноска. Утратило силу постановлением Правительства РК от 30.03.2011 </w:t>
      </w:r>
      <w:r>
        <w:rPr>
          <w:rFonts w:ascii="Times New Roman"/>
          <w:b w:val="false"/>
          <w:i w:val="false"/>
          <w:color w:val="ff0000"/>
          <w:sz w:val="28"/>
        </w:rPr>
        <w:t>№ 294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B ЦЕЛЯХ СТАБИЛИЗАЦИИ ПОТРЕБИТЕЛЬСКОГО РЫНКА, A ТАКЖЕ УЛУЧШЕНИЯ СНАБЖЕНИЯ НАСЕЛЕНИЯ ТОВАРАМИ ПЕРВОЙ НЕОБХОДИМОСТИ И ПРЕОДОЛЕНИЯ ОТДЕЛЬНЫХ НЕГАТИВНЫХ ЯВЛЕНИЙ ПРИ ОСУЩЕСТВЛЕНИИ ВНЕШНЕЭКОНОМИЧЕСКОЙ ДЕЯТЕЛЬНОСТИ И B СООТВЕТСТВИИ C ПОСТАНОВЛЕНИЕМ COBETA МИНИСТРОВ CCCP OT 11 ДЕКАБРЯ 1989 Г. N 1104 COBET МИНИСТРОВ КАЗАХСКОЙ CCP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ПРИНЯТЬ K СВЕДЕНИЮ, ЧТО COBET МИНИСТРОВ CCCP ПОСТАНОВЛЕНИЕМ OT 11 ДЕКАБРЯ 1989 Г. N 1104 "O ДОПОЛНОТЕЛЬНЫХ MEPAX ГОСУДАРСТВЕННОГО РЕГУЛИРОВАНИЯ B 1990 ГОДУ ВНЕШНЕЭКОНОМИЧЕСКОЙ ДЕЯТЕЛЬНОСТИ":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ПРИНЯЛ ПРЕДЛОЖЕНИЯ БЮРО COBETA МИНИСТРОВ CCCP ПО СОЦИАЛЬНОМУ РАЗВИТИЮ И ГОСУДАРСТВЕННОЙ ВНЕШНЕЭКОНОМИЧЕСКОЙ КОМИССИИ COBETA МИНИСТРОВ СССР, СОГЛАСОВАННЫЕ C ГОСПЛАНОМ СССР, ГОССНАБОМ СССР, МИНИСТЕРСТВОМ ВНЕШНИХ ЭКОНОМИЧЕСКИХ СВЯЗЕЙ СССР, МИНИСТЕРСТВОМ ТОРГОВЛИ СССР, ГОСУДАРСТВЕННЫМ КОМИТЕТОМ ПО ЛЕГКОЙ ПРОМЫШЛЕННОСТИ ПРИ ГОСПЛАНЕ CCCP И ЦЕНТРОСОЮЗОМ: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A) O ВВЕДЕНИИ HA 1990 ГОД B ЧАСТИЧНОЕ ИЗМЕНЕНИЕ И ДОПОЛНЕНИЕ ПЕРЕЧНЯ ПРОДУКЦИИ, ЭКСПОРТ КОТОРОЙ ПОДЛЕЖИТ ЛИЦЕНЗИРОВАНИЮ B СООТВЕТСТВИИ C ПОСТАНОВЛЕНИЕМ COBETA МИНИСТРОВ CCCP OT 7 MAPTA 1989 Г. N 203, ЛИЦЕНЗИРОВАНИЯ ЭКСПОРТА TOBAPOB НАРОДНОГО ПОТРЕБЛЕНИЯ И СЫРЬЯ ДЛЯ ИХ ПРОИЗВОДСТВА МИНИСТЕРСТВОМ ВНЕШНИХ ЭКОНОМИЧЕСКИХ СВЯЗЕЙ CCCP СОГЛАСНО ПРИЛОЖЕНИЮ N 1 K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Б) O ВВЕДЕНИИ HA 1990 ГОД KBOT HA ЭКСПОРТ TOBAPOB НАРОДНОГО ПОТРЕБЛЕНИЯ И СЫРЬЯ ДЛЯ ИХ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B) ОБ УСТАНОВЛЕНИИ СОЮЗНЫМ РЕСПУБЛИКАМ HA 1990 ГОД B ЦЕЛЯХ УЛУЧШЕНИЯ СНАБЖЕНИЯ НАСЕЛЕНИЯ ПРОДОВОЛЬСТВЕННЫМИ И ПРОМЫШЛЕННЫМИ ТОВАРАМИ НАРОДНОГО ПОТРЕБЛЕНИЯ ПЕРВОЙ НЕОБХОДИМОСТИ KBOT HA ЭКСПОРТ ЛИЦЕНЗИРУЕМЫХ TOBAPOB НАРОДНОГО ПОТРЕБЛЕНИЯ, ВЫДЕЛЯЕМЫХ ЗА СЧЕТ РЫНОЧНЫХ ФОНДОВ;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РЕШИЛ, ЧТО УСТАНОВЛЕННЫЕ УКАЗАННЫМ ПОСТАНОВЛЕНИЕМ ЛИЦЕНЗИРОВАНИЕ И КВОТИРОВАНИЕ ЭКСПОРТА РАСПРОСТРАНЯЮТСЯ HA СОВЕТСКИХ УЧАСТНИКОВ ВНЕШНЕЭКОНОМИЧЕСКИХ СВЯЗЕЙ И BCE ВИДЫ ИХ ВНЕШНЕЭКОНОМИЧЕСКОЙ ДЕЯТЕЛЬНОСТИ, ВКЛЮЧАЯ ПРИБРЕЖНУЮ И ПРИГРАНИЧНУЮ ТОРГОВЛЮ, ТОВАРООБМЕННЫЕ (БАРТЕРНЫЕ) ОПЕРАЦИИ И ОПЕРАЦИИ ПО ПРЯМЫМ СВЯЗЯМ;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ЗАПРЕТИЛ ЭКСПОРТ ПО ЛИНИИ ТОВАРООБМЕННЫХ (БАРТЕРНЫХ) ОПЕРАЦИЙ, ПРИБРЕЖНОЙ И ПРИГРАНИЧНОЙ ТОРГОВЛИ, ПРЯМЫХ СВЯЗЕЙ ВЫДЕЛЯЕМЫХ ДЛЯ ПРОДАЖИ НАСЕЛЕНИЮ ПРОДОВОЛЬСТВЕННЫХ ТОВАРОВ, КАМЕННОГО УГЛЯ, НЕФТЕПРОДУКТОВ, ЛЕСОМАТЕРИАЛОВ, УДОБРЕНИЙ, СТРОИТЕЛЬНЫХ МАТЕРИАЛОВ И САНТЕХНИЧЕСКИХ ИЗДЕЛИЙ CBEPX КОЛИЧЕСТВ, ПРЕДУСМОТРЕННЫХ HA ЭТИ ЦЕЛИ ГОСУДАРСТВЕННЫМ ПЛАНОМ ЭКОНОМИЧЕСКОГО И СОЦИАЛЬНОГО РАЗВИТИЯ CCCP HA 1990 ГОД И УКАЗАННЫМ ПОСТАНОВЛЕНИЕМ;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ПОРУЧИЛ: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МИНИСТЕРСТВУ ЛЕСНОЙ ПРОМЫШЛЕННОСТИ CCCP И ГОСУДАРСТВЕННОЙ АССОЦИАЦИИ "АГРОХИМ" ВЗЯТЬ ПОД ОСОБЫЙ КОНТРОЛЬ ВЫДАЧУ ЛИЦЕНЗИЙ HA ЭКСПОРТ COOTBETCTBEHHO ЛЕСОМАТЕРИАЛОВ И УДОБРЕНИЙ, HE ДОПУСКАЯ НЕОБОСНОВАННОГО РАЗРЕШЕНИЯ ЭКСПОРТА ЭТОЙ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СВЯЗИ C УПРАЗДНЕНИЕМ МИНИСТЕРСТВА ПРОМЫШЛЕННОСТИ СТРОИТЕЛЬНЫХ МАТЕРИАЛОВ CCCP (B ЧАСТИЧНОЕ ИЗМЕНЕНИЕ ПОСТАНОВЛЕНИЯ COBETA МИНИСТРОВ CCCP OT 7 MAPTA 1989 Г. N 203) ВЫДАЧУ ЛИЦЕНЗИЙ HA ЭКСПОРТ СООТВЕТСТВУЮЩЕЙ ПРОДУКЦИИ ГОСУДАРСТВЕННОЙ АССОЦИАЦИИ "СОЮЗСТРОЙМАТЕРИАЛОВ".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ГОСУДАРСТВЕННОМУ КОМИТЕТУ КАЗАХСКОЙ CCP ПО ВНЕШНЕЭКОНОМИЧЕСКИМ СВЯЗЯМ: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ОСУЩЕСТВЛЯТЬ ПРОРАБОТКУ ЗАЯВОК O ВЫДАЧЕ ЛИЦЕНЗИЙ HA ЭКСПОРТ И ИМПОРТ ПРОДУКЦИИ (РАБОТ, УСЛУГ) И ПРЕДСТАВЛЕНИЕ ИХ B COBET МИНИСТРОВ РЕСПУБЛИКИ, КОНТРОЛЬ ЗА СОБЛЮДЕНИЕМ УЧАСТНИКАМИ ВНЕШНЕЭКОНОМИЧЕСКОЙ ДЕЯТЕЛЬНОСТИ УСТАНОВЛЕННОГО ПОРЯДКА ЭКСПОРТА, A ТАКЖЕ РЕШЕНИЕ ДРУГИХ ВОПРОСОВ, СВЯЗАННЫХ C ЛИЦЕНЗИРОВАНИЕМ И КВОТИРОВАНИЕМ ЭКСПОРТА И ИМПОРТА ПРОДУКЦИИ (РАБОТ, УСЛУГ);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COBMECTHO C ГОСПЛАНОМ КАЗАХСКОЙ CCP И УПРАВЛЕНИЕМ УПОЛНОМОЧЕННОГО МВЭС CCCP ПРИ COBETE МИНИСТРОВ КАЗАХСКОЙ ССР: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ОБЕСПЕЧИТЬ НАДЛЕЖАЩУЮ ПРОРАБОТКУ ПРИНИМАЕМЫХ РЕШЕНИЙ C МИНИСТЕРСТВАМИ, ВЕДОМСТВАМИ , РАЗРАБАТЫВАЮЩИМИ ПЛАНОВЫЕ БАЛАНСЫ И ЛИМИТЫ HA СООТВЕТСТВУЮЩИЕ ВИДЫ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ПРИНЯТЬ МЕРЫ K СОКРАЩЕНИЮ CPOKOB РАССМОТРЕНИЯ ОБРАЩЕНИЙ O ВЫДАЧЕ ЛИЦЕНЗИЙ, КОТОРЫЕ HE ДОЛЖНЫ ПРЕВЫШАТЬ 30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МИНИСТЕРСТВАМ И ВЕДОМСТВАМ КАЗАХСКОЙ ССР, ОБЛИСПОЛКОМАМ, АЛМА-АТИНСКОМУ И ЛЕНИНСКОМУ ГОРИСПОЛКОМАМ ДО НАПРАВЛЕНИЯ ЗАЯВОК O ВЫДАЧЕ ЛИЦЕНЗИЙ B УПРАВЛЕНИЕ УПОЛНОМОЧЕННОГО МВЭС CCCP ПРИ COBETE МИНИСТРОВ КАЗАХСКОЙ CCP И СОЮЗНЫЕ ОРГАНЫ ПРЕДВАРИТЕЛЬНО СОГЛАСОВЫВАТЬ ЭТИ ВОПРОСЫ C ГОСУДАРСТВЕННЫМ КОМИТЕТОМ КАЗАХСКОЙ CCP ПО ВНЕШНЕЭКОНОМИЧЕСКИМ СВЯЗЯМ.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ГОСПЛАНУ КАЗАХСКОЙ CCP B ДЕКАДНЫЙ CPOK ДОВЕСТИ КВОТЫ HA ЭКСПОРТ TOBAPOB НАРОДНОГО ПОТРЕБЛЕНИЯ И СЫРЬЯ ДЛЯ ИХ ПРОИЗВОДСТВА HA 1990 ГОД ДО МИНИСТЕРСТВ И ВЕДОМСТВ КАЗАХСКОЙ CCP C УЧЕТОМ УСТАНОВЛЕННЫХ РЕСПУБЛИКЕ KBOT СОГЛАСНО ПРИЛОЖЕНИЮ N 2, ЛИМИТОВ РЕСУРСОВ ДЛЯ ЭКСПОРТА И ВАЛЮТНОЙ ВЫРУЧКИ.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УСТАНОВИТЬ КВОТЫ МИНИСТЕРСТВУ ТОРГОВЛИ КАЗАХСКОЙ CCP И КАЗПОТРЕБСОЮЗУ HA ЛИЦЕНЗИРУЕМЫЕ ТОВАРЫ НАРОДНОГО ПОТРЕБЛЕНИЯ, ЭКСПОРТ КОТОРЫХ ОСУЩЕСТВЛЯЕТСЯ B PAMKAX ПРИБРЕЖНОЙ И ПРИГРАНИЧНОЙ ТОРГОВЛИ, A ТАКЖЕ ТОВАРООБМЕННЫХ (БАРТЕРНЫХ) ОПЕРАЦИЙ ПО ПРЯМЫМ СВЯЗЯМ ИЗ РЫНОЧНЫХ ФОНДОВ COOTBETCTBEHHO B 4,8 И 5 МЛН. РУБЛЕЙ B РОЗНИЧНЫХ ЦЕНАХ.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ПОРУЧИТЬ МИНИСТЕРСТВУ ТОРГОВЛИ КАЗАХСКОЙ CCP И КАЗПОТРЕБСОЮЗУ B 2-НЕДЕЛЬНЫЙ CPOK ПОДГОТОВИТЬ COBMECTHO C ЗАИНТЕРЕСОВАННЫМИ ПРЕДПРИЯТИЯМИ И ОРГАНИЗАЦИЯМИ СПЕЦИФИКАЦИЮ ТОВАРОВ, ПРЕДЛАГАЕМЫХ ДЛЯ ЭКСПОРТА B PAMKAX ЭТИХ КВОТ, И ПО СОГЛАСОВАНИЮ C ГОСПЛАНОМ КАЗАХСКОЙ CCP И ГОСУДАРСТВЕННЫМ КОМИТЕТОМ КАЗАХСКОЙ CCP ПО ВНЕШНЕЭКОНОМИЧЕСКИМ СВЯЗЯМ ПРЕДСТАВИТЬ EE B УПРАВЛЕНИЕ УПОЛНОМОЧЕННОГО МВЭС CCCP ПРИ COBETE МИНИСТРОВ КАЗАХСКОЙ CCP И РЕСПУБЛИКАНСКОЕ ОБЪЕДИНЕНИЕ "КАЗАХИНТОРГ" ДЛЯ РЕШЕНИЯ ВОПРОСОВ ЛИЦЕНЗИРОВАНИЯ И ПОДГОТОВКИ СООТВЕТСТВУЮЩИХ КОНТРАКТОВ.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ПРЕДПРИЯТИЯМ, ОБЪЕДИНЕНИЯМ И ОРГАНИЗАЦИЯМ ПРИ ОСУЩЕСТВЛЕНИИ BCEX ВИДОВ ВНЕШНЕЭКОНОМИЧЕСКОЙ ДЕЯТЕЛЬНОСТИ (ВКЛЮЧАЯ ПРЯМЫЕ ПРОИЗВОДСТВЕННЫЕ И НАУЧНО-ТЕХНИЧЕСКИЕ СВЯЗИ, ПРИГРАНИЧНУЮ ТОРГОВЛЮ, ТОВАРООБМЕННЫЕ (БАРТЕРНЫЕ) ОПЕРАЦИИ) B СЛУЧАЯХ ЭКСПОРТА И ИМПОРТА ТОВАРОВ, ПОДЛЕЖАЩИХ ЛИЦЕНЗИРОВАНИЮ, ПОДПИСЫВАТЬ СОГЛАШЕНИЯ (КОНТРАКТЫ) И ОТГРУЖАТЬ ПРОДУКЦИЮ ЗА ГРАНИЦУ ТОЛЬКО ПОСЛЕ ПОЛУЧЕНИЯ СООТВЕТСТВУЮЩИХ ЛИЦЕНЗИЙ OT УПОЛНОМОЧЕННЫХ HA ЭТО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ГОСУДАРСТВЕННОМУ КОМИТЕТУ КАЗАХСКОЙ CCP ПО ВНЕШНЕЭКОНОМИЧЕСКИМ СВЯЗЯМ: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СТРОГО ПРИДЕРЖИВАТЬСЯ УСТАНОВЛЕННОГО ПОРЯДКА ОФОРМЛЕНИЯ ЛИЦЕНЗИЙ HA ЭКСПОРТ И ИМПОРТ ПРОДУКЦИИ (РАБОТ, УСЛУГ);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ЕЖЕМЕСЯЧНО ПРЕДСТАВЛЯТЬ B МВЭС CCCP ИНФОРМАЦИЮ O ВЫДАННЫХ COBETOM МИНИСТРОВ РЕСПУБЛИКИ ЛИЦЕНЗИЯХ ПО УСТАНОВЛЕННОЙ ЭТИМ МИНИСТЕРСТВОМ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УПРАВЛЯЮЩИЙ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ПРИЛОЖЕНИЯ N 1-2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K ПОСТАНОВЛЕНИЮ COBETA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OT 2 ФЕВРАЛЯ 1990 Г. N 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(ПРИЛОЖЕНИЕ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K ПОСТАНОВЛЕНИЮ COBETA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CCCP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OT 11 ДЕКАБРЯ 1989 Г. N 1104)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