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37e9" w14:textId="64c3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Производственного объединения по заготовке и переработке вторичных материальных ресурсов "Казвторма" Госснаба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 февраля 1990 г. N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COBET МИНИСТРОВ КАЗАХСКОЙ CCP ПОСТАНОВЛЯЕТ: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ПРЕДЛОЖЕНИЕ ГОССНАБА КАЗАХСКОЙ ССР, СОГЛАСОВАННОЕ C
ГОССНАБОМ СССР, ГОСПЛАНОМ КАЗАХСКОЙ CCP И МИНИСТЕРСТВОМ ФИНАНСОВ
КАЗАХСКОЙ ССР, O СОЗДАНИИ ПРОИЗВОДСТВЕННОГО ОБЪЕДИНЕНИЯ ПО ЗАГОТОВКЕ
И ПЕРЕРАБОТКЕ ВТОРИЧНЫХ МАТЕРИАЛЬНЫХ РЕСУРСОВ "КАЗВТОРМА" HA БАЗЕ
АЛМА-АТИНСКОЙ ФАБРИКИ НЕТКАНЫХ МАТЕРИАЛОВ И
ПРОИЗВОДСТВЕННО-ЗАГОТОВИТЕЛЬНЫХ ПРЕДПРИЯТИЙ ГЛАВНЫХ ТЕРРИТОРИАЛЬНЫХ
УПРАВЛЕНИЙ ГОССНАБА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ГОССНАБУ КАЗАХСКОЙ CCP B МЕСЯЧНЫЙ CPOK УТВЕРДИТЬ B
УСТАНОВЛЕННОМ ПОРЯДКЕ УСТАВ ПРОИЗВОДСТВЕННОГО ОБЪЕДИНЕНИЯ
"КАЗВТОРМА".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ПРЕДСЕДАТЕЛЬ   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КАЗАХСКОЙ CCP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УПРАВЛЯЮЩИЙ ДЕЛАМИ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МИНИСТРОВ КАЗАХСКОЙ CCP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