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53f0" w14:textId="9f25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Агойского райспецхозобъединения в ведение Производственного объединения "Казаккумулятор"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6 марта 1990 г.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ПОСТАНОВЛЯЕТ: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ПРИНЯТЬ ПРЕДЛОЖЕНИЕ ТАЛДЫ-КУРГАНСКОГО ОБЛИСПОЛКОМА, ГОСАГРОПРОМА
КАЗАХСКОЙ ССР, СОГЛАСОВАННОЕ C ГОСПЛАНОМ КАЗАХСКОЙ CCP И
МИНИСТЕРСТВОМ ФИНАНСОВ КАЗАХСКОЙ ССР, O ПЕРЕДАЧЕ ПО СОСТОЯНИЮ HA 1
ЯНВАРЯ 1990 Г. АГОЙСКОГО РАЙСПЕЦХОЗОБЪЕДИНЕНИЯ КАПАЛЬСКОГО РАЙОНА ИЗ
ВЕДЕНИЯ ГОСАГРОПРОМА КАЗАХСКОЙ CCP B ВЕДЕНИЕ ПРОИЗВОДСТВЕННОГО
ОБЪЕДИНЕНИЯ "КАЗАККУМУЛЯТОР" МИНИСТЕРСТВА ЭЛЕКТРОТЕХНИЧЕСКОЙ
ПРОМЫШЛЕННОСТИ CCCP ДЛЯ ОРГАНИЗАЦИИ HA ЕГО БАЗЕ ПОДСОБНОГО СЕЛЬСКОГО
ХОЗЯЙСТВА.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УПРАВЛЯЮЩИЙ ДЕЛАМИ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