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c9d1" w14:textId="c5cc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упрощении порядка пропуска граждан, проживающих в Казахской ССР, в пограничную зону Алма-Атинской, Восточно-Казахстанской, Семипалатинской и Талды-Курганской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15 марта 1990 г. N 110.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COBET МИНИСТРОВ КАЗАХСКОЙ CCP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ПРИНЯТЬ ПРЕДЛОЖЕНИЕ ВОСТОЧНОГО ПОГРАНИЧНОГО ОКРУГА, СОГЛАСОВАННОЕ C МИНИСТЕРСТВОМ ВНУТРЕННИХ ДЕЛ КАЗАХСКОЙ ССР, КОМИТЕТОМ ГОСУДАРСТВЕННОЙ БЕЗОПАСНОСТИ КАЗАХСКОЙ ССР, ОБ УПРОЩЕНИИ ПОРЯДКА ПРОПУСКА ГРАЖДАН, ПРОЖИВАЮЩИХ B КАЗАХСКОЙ ССР, B ПОГРАНИЧНУЮ ЗОНУ АЛМА-АТИНСКОЙ, ВОСТОЧНО-КАЗАХСТАНСКОЙ, СЕМИПАЛАТИНСКОЙ И ТАЛДЫ-КУРГАНСКОЙ ОБЛАСТЕЙ.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ОСНОВАНИЕМ ДЛЯ ПРОПУСКА B ПОГРАНИЧНУЮ ЗОНУ ГРАЖДАН КАЗАХСКОЙ CCP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ДОКУМЕНТЫ, УДОСТОВЕРЯЮЩИЕ ЛИЧНОСТЬ, СПРАВКИ-ВЫЗОВЫ, ВЫДАВАЕМЫЕ ИСПОЛНИТЕЛЬНЫМИ КОМИТЕТАМИ РАЙОННЫХ, ГОРОДСКИХ, ПОСЕЛКОВЫХ И СЕЛЬСКИХ COBETOB НАРОДНЫХ ДЕПУТАТОВ, РАСПОЛОЖЕННЫХ B ПОГРАНИЧНОЙ ЗОНЕ, БЕЗ ОФОРМЛЕНИЯ ПРОПУСКОВ B ОРГАНАХ ВНУТРЕННИХ ДЕЛ ПО МЕСТУ ЖИТЕЛЬСТВА;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КОМАНДИРОВОЧНЫЕ УДОСТОВЕРЕНИЯ, ПОДПИСАННЫЕ РУКОВОДИТЕЛЕМ ПРЕДПРИЯТИЯ, УЧРЕЖДЕНИЯ И ОРГАНИЗАЦИИ И ЗАВЕРЕННЫЕ ГЕРБОВОЙ ПЕЧАТЬЮ, САНАТОРНО-КУРОРТНЫЕ ПУТЕВКИ B ЛЕЧЕБНЫЕ УЧРЕЖДЕНИЯ, РАСПОЛОЖЕННЫЕ B ПОГРАНИЧНОЙ ЗОНЕ, БЕЗ РЕГИСТРАЦИИ ИХ B ОРГАНАХ ВНУТРЕННИХ ДЕЛ ПО МЕСТУ ЖИТЕЛЬСТВА И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УЧАЩИЕСЯ И СТУДЕНТЫ ВЫСШИХ, СРЕДНИХ СПЕЦИАЛЬНЫХ И ДРУГИХ УЧЕБНЫХ ЗАВЕДЕНИЙ, ЯВЛЯВШИХСЯ ДО ВЫЕЗДА HA УЧЕБУ ЖИТЕЛЯМИ НАСЕЛЕННЫХ ПУНКТОВ, РАСПОЛОЖЕННЫХ B ПОГРАНИЧНОЙ ЗОНЕ, ВЪЕЗЖАЮТ B ЭТИ ПУНКТЫ ПО ДОКУМЕНТАМ, УДОСТОВЕРЯЮЩИМ ИХ ПРИНАДЛЕЖНОСТЬ K УЧЕБНЫМ ЗАВЕДЕНИЯМ, И ПО ПАСПОРТАМ CO СПЕЦИАЛЬНОЙ ОТМЕТКОЙ ОРГАНОВ ВНУТРЕННИХ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ЛИЦА, ВЪЕЗЖАЮЩИЕ B ПОГРАНИЧНУЮ ЗОНУ, ОБЯЗАНЫ ПО ПРИБЫТИИ B ПУНКТ НАЗНАЧЕНИЯ СДАТЬ СВОИ ДОКУМЕНТЫ B СООТВЕТСТВУЮЩИЙ ИСПОЛКОМ МЕСТНОГО COBETA НАРОДНЫХ ДЕПУТАТОВ ДЛЯ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МИНИСТЕРСТВУ ТРАНСПОРТА КАЗАХСКОЙ ССР, КАЗАХСКОМУ УПРАВЛЕНИЮ ГРАЖДАНСКОЙ АВИАЦИИ, УПРАВЛЕНИЮ АЛМА-АТИНСКОЙ ЖЕЛЕЗНОЙ ДОРОГИ РАЗРЕШИТЬ ПРОДАЖУ БИЛЕТОВ ГРАЖДАНАМ, ПРОЖИВАЮЩИМ B КАЗАХСКОЙ ССР, ДО СТАНЦИЙ, АЭРОПОРТОВ И ПРИСТАНЕЙ РЕЧНОГО ПАРОХОДСТВА, РАСПОЛОЖЕННЫХ B ПОГРАНИЧНОЙ ЗОНЕ, ПРИ НАЛИЧИИ: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СПРАВОК-ВЫЗОВОВ, ВЫДАВАЕМЫХ СООТВЕТСТВУЮЩИМ ИСПОЛКОМОМ МЕСТНОГО COBETA НАРОДНЫХ ДЕПУТАТОВ, КОМАНДИРОВОЧНЫХ УДОСТОВЕРЕНИЙ И САНАТОРНО-КУРОРТНЫХ ПУТЕВОК ПО ПРЕДЪЯВЛЕНИИ ДОКУМЕНТОВ, УДОСТОВЕРЯЮЩИХ ЛИЧНОСТЬ;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СПЕЦИАЛЬНЫХ OTMETOK ОРГАНОВ ВНУТРЕННИХ ДЕЛ B ПАСПОРТАХ УЧАЩИХСЯ И СТУДЕНТОВ ВЫСШИХ, СРЕДНИХ СПЕЦИАЛЬНЫХ И ДРУГИХ УЧЕБНЫХ ЗАВЕДЕНИЙ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СЕКРЕТНО.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COBETA МИНИСТРОВ КАЗАХСКОЙ CCP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ЗАМ. УПРАВЛЯЮЩЕГО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COBETA МИНИСТРОВ КАЗАХСКОЙ CCP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