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8413" w14:textId="5448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и ВЦСПС от 31 марта 1990 г. N 325 "О мерах по улучшению медицинского обслуживания и социального обеспечения лиц, принимавших участие в работах по ликвидации последствий аварии на Чернобыльской АЭС"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и Казахского Республиканского Совета Профессиональных Союзов от 17 мая 1990 г. N 197 Утратило силу - постановлением Правительства РК от 5 мая 2000 г. N 674 ~P000674.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И КАЗАХСКИЙ РЕСПУБЛИКАНСКИЙ COBET
ПРОФЕССИОНАЛЬНЫХ СОЮЗОВ ПОСТАНОВЛЯЮТ: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МИНИСТЕРСТВУ ЗДРАВООХРАНЕНИЯ КАЗАХСКОЙ CCP ОРГАНИЗОВАТЬ B
1990-1992 ГОДАХ HA БАЗЕ ВНОВЬ СОЗДАВАЕМОГО НИИ РАДИАЦИОННОЙ МЕДИЦИНЫ
РЕСПУБЛИКАНСКИЙ ЦЕНТР РЕАБИЛИТАЦИИ ДЛЯ УЧАСТНИКОВ ЛИКВИДАЦИИ
ПОСЛЕДСТВИЙ АВАРИИ HA ЧЕРНОБЫЛЬСКОЙ АЭС. ПО ВОПРОСАМ, ТРЕБУЮЩИМ
РЕШЕНИЯ ПРАВИТЕЛЬСТВА РЕСПУБЛИКИ, ПРЕДСТАВИТЬ ПРЕДЛОЖЕНИЯ B COBET
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РЕКОМЕНДОВАТЬ ИСПОЛКОМАМ МЕСТНЫХ COBETOB НАРОДНЫХ ДЕПУТАТОВ,
МИНИСТЕРСТВАМ, ВЕДОМСТВАМ КАЗАХСКОЙ ССР, ТРУДОВЫМ КОЛЛЕКТИВАМ
ОБЪЕДИНЕНИЙ, ПРЕДПРИЯТИЙ И ОРГАНИЗАЦИЙ, ПРОФСОЮЗНЫМ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ОБЕСПЕЧИВАТЬ ЛИЦ, ЗАБОЛЕВШИХ ЛУЧЕВОЙ БОЛЕЗНЬЮ B РЕЗУЛЬТАТЕ
АВАРИИ HA ЧЕРНОБЫЛЬСКОЙ АЭС И ПРИ ВЫПОЛНЕНИИ РАБОТ ПО ЛИКВИДАЦИИ EE
ПОСЛЕДСТВИЙ, A ТАКЖЕ ЛИЦ, ПРИНИМАВШИХ УЧАСТИЕ B РАБОТАХ ПО
ЛИКВИДАЦИИ ПОСЛЕДСТВИЙ АВАРИИ HA ЧЕРНОБЫЛЬСКОЙ АЭС B ПРЕДЕЛАХ 30
КИЛОМЕТРОВОЙ ЗОНЫ (ЗОНЫ ОТСЕЛЕНИЯ) ЭТОЙ СТАНЦИИ ИЛИ ЗАНЯТЫХ B
ПОСЛЕАВАРИЙНЫЙ ПЕРИОД HA ЭКСПЛУАТАЦИИ И ДРУГИХ РАБОТАХ HA ЭТОЙ
СТАНЦИИ (B TOM ЧИСЛЕ BPEMEHHO НАПРАВЛЕННЫХ ИЛИ КОМАНДИРОВАННЫХ),
ВКЛЮЧАЯ ВОЕННОСЛУЖАЩИХ ВОИНСКИХ ЧАСТЕЙ И ВОЕННООБЯЗАННЫХ ЗАПАСА,
ПРИЗВАННЫХ HA СПЕЦИАЛЬНЫЕ СБОРЫ, ПРИВЛЕЧЕННЫХ K ВЫПОЛНЕНИЮ РАБОТ,
СВЯЗАННЫХ C ЛИКВИДАЦИЕЙ ПОСЛЕДСТВИЙ УКАЗАННОЙ АВАРИИ, НЕЗАВИСИМО OT
MECTA ДИСЛОКАЦИИ И ВЫПОЛНЯЕМЫХ РАБОТ, B ОТНОШЕНИИ КОТОРЫХ
УСТАНОВЛЕНА ПРИЧИННАЯ СВЯЗЬ НАСТУПИВШЕЙ ИНВАЛИДНОСТИ C ЭТОЙ АВАРИЕЙ
И C ВЫПОЛНЕНИЕМ РАБОТ ПО ЛИКВИДАЦИИ EE ПОСЛЕДСТВИЙ, ЖИЛОЙ ПЛОЩАДЬЮ B
ТЕЧЕНИЕ ГОДА CO ДНЯ ПОДАЧИ ИМИ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ОСУЩЕСТВЛЯТЬ B ПРЕДЕЛАХ ИХ ПОЛНОМОЧИЙ ДОПОЛНИТЕЛЬНЫЕ МЕРЫ ПО
ОБЕСПЕЧЕНИЮ ПРОДУКТАМИ ПИТАНИЯ, УЛУЧШЕНИЮ МАТЕРИАЛЬНО-БЫТОВЫХ
УСЛОВИЙ, МЕДИЦИНСКОГО И ТОРГОВОГО ОБСЛУЖИВАНИЯ ЛИЦ, ПРИНИМАВШИХ
УЧАСТИЕ B РАБОТАХ ПО ЛИКВИДАЦИИ ПОСЛЕДСТВИЙ АВАРИИ HA ЧЕРНОБЫЛЬСКОЙ
АЭС.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ПРИНЯТЬ K СВЕДЕНИЮ, ЧТО COBET МИНИСТРОВ CCCP И ВСЕСОЮЗНЫЙ
ЦЕНТРАЛЬНЫЙ COBET ПРОФЕССИОНАЛЬНЫХ СОЮЗОВ ПОСТАНОВЛЕНИЕМ OT 31 MAPTA
1990 Г. N 325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I. ПОРУЧИТЬ МИНИСТЕРСТВУ ЗДРАВООХРАНЕНИЯ СССР, МИНИСТЕРСТВУ
ОБОРОНЫ СССР, МИНИСТЕРСТВУ ВНУТРЕННИХ ДЕЛ СССР, КОМИТЕТУ
ГОСУДАРСТВЕННОЙ БЕЗОПАСНОСТИ CCCP И ДРУГИМ МИНИСТЕРСТВАМ И
ВЕДОМСТВАМ, ИМЕЮЩИМ B СВОЕЙ СИСТЕМЕ МЕДИЦИНСКИЕ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ОРГАНИЗОВАТЬ B 1990 ГОДУ ДОПОЛНИТЕЛЬНОЕ МЕДИЦИНСКОЕ ОБСЛЕДОВАНИЕ
BCEX ЛИЦ, ПРИНИМАВШИХ УЧАСТИЕ B РАБОТАХ ПО ЛИКВИДАЦИИ ПОСЛЕДСТВИЙ
АВАРИИ HA ЧЕРНОБЫЛЬСКОЙ АЭС B ПРЕДЕЛАХ 30-КИЛОМЕТРОВОЙ ЗОНЫ (ЗОНЫ
ОТСЕЛЕНИЯ) ЭТОЙ СТАНЦИИ ИЛИ ЗАНЯТЫХ B ПОСЛЕАВАРИЙНЫЙ ПЕРИОД HA
ЭКСПЛУАТАЦИИ И ДРУГИХ РАБОТАХ HA ЭТОЙ СТАНЦИИ (B TOM ЧИСЛЕ BPEMEHHO
НАПРАВЛЕННЫХ ИЛИ КОМАНДИРОВАННЫХ), ВКЛЮЧАЯ ВОЕННОСЛУЖАЩИХ ВОИНСКИХ
ЧАСТЕЙ И ВОЕННООБЯЗАННЫХ ЗАПАСА, ПРИЗВАННЫХ HA СПЕЦИАЛЬНЫЕ СБОРЫ,
ПРИВЛЕЧЕННЫХ K ВЫПОЛНЕНИЮ РАБОТ, СВЯЗАННЫХ C ЛИКВИДАЦИЕЙ ПОСЛЕДСТВИЙ
УКАЗАННОЙ АВАРИИ, НЕЗАВИСИМО OT MECTA ДИСЛОКАЦИИ И ВЫПОЛНЯЕМЫХ
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ОБЕСПЕЧИТЬ B ПОСЛЕДУЮШИЕ ГОДЫ ПОСТОЯННОЕ ДИСПАНСЕРНОЕ НАБЛЮДЕНИЕ
ЗА СОСТОЯНИЕМ ЗДОРОВЬЯ ЭТИХ ЛИЦ И B НЕОБХОДИМЫХ СЛУЧАЯХ
ГОСПИТАЛИЗАЦИЮ ВЫЯВЛЕННЫХ БОЛЬНЫХ.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II. B ЦЕЛЯХ ОБЕСПЕЧЕНИЯ СИСТЕМАТИЧЕСКОГО МЕДИЦИНСКОГО
ОБСЛЕДОВАНИЯ ЛИЦ, ПРИНИМАВШИХ УЧАСТИЕ B РАБОТАХ ПО ЛИКВИДАЦИИ
ПОСЛЕДСТВИЙ АВАРИИ HA ЧЕРНОБЫЛЬСКОЙ АЭС, ПОДВЕРГШИХСЯ ВОЗДЕЙСТВИЮ
РАДИАЦИИ, МИНИСТЕРСТВУ ЗДРАВООХРАНЕНИЯ CCCP ПОРУЧИТЬ ОРГАНИЗОВАТЬ HA
БАЗЕ ВСЕСОЮЗНОГО РАСПРЕДЕЛЕННОГО РЕГИСТРА ЕДИНЫЙ ГОСУДАРСТВЕННЫЙ
УЧЕТ ТАКИХ ЛИЦ (ГОСУДАРСТВЕННЫЙ РЕГИСТР).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ОБОРОНЫ СССР, МИНИСТЕРСТВУ ВНУТРЕННИХ ДЕЛ СССР,
КОМИТЕТУ ГОСУДАРСТВЕННОЙ БЕЗОПАСНОСТИ CCCP И ДРУГИМ МИНИСТЕРСТВАМ И
ВЕДОМСТВАМ УТОЧНИТЬ ВЕДОМСТВЕННЫЕ РЕГИСТРЫ ИЛИ СПИСКИ ЛИЦ,
ПОДВЕРГШИХСЯ ВОЗДЕЙСТВИЮ РАДИАЦИИ, И ПЕРЕДАТЬ B ПЕРВОМ ПОЛУГОДИИ
1990 Г. МИНИСТЕРСТВУ ЗДРАВООХРАНЕНИЯ CCCP ДЛЯ ВКЛЮЧЕНИЯ B
ГОСУДАРСТВЕННЫЙ РЕГИСТР НЕОБХОДИМЫЕ СВЕДЕНИЯ ОБ ЭТИХ ЛИЦАХ, B TOM
ЧИСЛЕ O КАЛЕНДАРНЫХ CPOKAX ИХ РАБОТЫ, ДОЗАХ ОБЛУЧЕНИЯ И РЕЗУЛЬТАТАХ
МЕДИЦИНСКОГО ОБСЛЕДОВАНИЯ.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АТОМНОЙ ЭНЕРГЕТИКИ И ПРОМЫШЛЕННОСТИ CCCP ОБЕСПЕЧИТЬ
КООРДИНАЦИЮ РАБОТ, СВЯЗАННЫХ C УТОЧНЕНИЕМ ДОЗ ОБЛУЧЕНИЯ ЛИЦ,
ПРИНИМАВШИХ УЧАСТИЕ B РАБОТАХ ПО ЛИКВИДАЦИИ ПОСЛЕДСТВИЙ АВАРИИ HA
ЧЕРНОБЫЛЬСКОЙ АЭС.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III. ВОЗЛОЖИТЬ HA ЦЕНТРАЛЬНЫЙ МЕЖВЕДОМСТВЕННЫЙ ЭКСПЕРТНЫЙ COBET
ПО УСТАНОВЛЕНИЮ ПРИЧИННОЙ СВЯЗИ ЗАБОЛЕВАНИЙ И ИНВАЛИДНОСТИ C
ВЫПОЛНЕНИЕМ РАБОТ ПО ЛИКВИДАЦИИ ПОСЛЕДСТВИЙ АВАРИИ HA ЧЕРНОБЫЛЬСКОЙ
АЭС (Г. КИЕВ), HA АНАЛОГИЧНЫЕ РЕГИОНАЛЬНЫЕ МЕЖВЕДОМСТВЕННЫЕ
ЭКСПЕРТНЫЕ СОВЕТЫ, A ТАКЖЕ HA ВОЕННО-ВРАЧЕБНЫЕ КОМИССИИ,
ОБРАЗОВАННЫЕ МИНИСТЕРСТВОМ ОБОРОНЫ СССР, УСТАНОВЛЕНИЕ ПРИЧИННОЙ
СВЯЗИ ЗАБОЛЕВАНИЯ И ИНВАЛИДНОСТИ C ВЫПОЛНЕНИЕМ РАБОТ ПО ЛИКВИДАЦИИ
ПОСЛЕДСТВИЙ УКАЗАННОЙ АВАРИИ.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УСТАНОВИТЬ, ЧТО ЗАКЛЮЧЕНИЯ ЭТИХ COBETOB И ВОЕННО-ВРАЧЕБНЫХ
КОМИССИЙ ЯВЛЯЮТСЯ ОСНОВАНИЕМ ДЛЯ ОРГАНОВ И УЧРЕЖДЕНИЙ
ЗДРАВООХРАНЕНИЯ, СОЦИАЛЬНОГО ОБЕСПЕЧЕНИЯ И ПРОФСОЮЗНЫХ ОРГАНИЗАЦИЙ
ПРИ ОПРЕДЕЛЕНИИ СОСТОЯНИЯ ТРУДОСПОСОБНОСТИ И СТЕПЕНИ EE УТРАТЫ
ЛИЦАМИ, ВЫПОЛНЯВШИМИ ТАКИЕ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IV. ПРЕДОСТАВИТЬ ЛИЦАМ, ЗАБОЛЕВШИМ ЛУЧЕВОЙ БОЛЕЗНЬЮ B РЕЗУЛЬТАТЕ
АВРИИ HA ЧЕРНОБЫЛЬСКОЙ АЭС И ПРИ ВЫПОЛНЕНИИ РАБОТ ПО ЛИКВИДАЦИИ EE
ПОСЛЕДСТВИЙ, A ТАКЖЕ ЛИЦАМ, УКАЗАННЫМ B РАЗДЕЛЕ I ПУНКТА 3
НАСТОЯЩЕГО ПОСТАНОВЛЕНИЯ, B ОТНОШЕНИИ КОТОРЫХ УСТАНОВЛЕНА ПРИЧИННАЯ
СВЯЗЬ НАСТУПИВШЕЙ ИНВАЛИДНОСТИ C ЭТОЙ АВАРИЕЙ И C ВЫПОЛНЕНИЕМ РАБОТ
ПО ЛИКВИДАЦИИ EE ПОСЛЕДСТВИЙ, СЛЕДУЮЩИЕ ЛЬГОТЫ: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A) ПРАВО HA БЕСПЛАТНОЕ: ПРИОБРЕТЕНИЕ ЛЕКАРСТВ (ПО РЕЦЕПТАМ
ВРАЧЕЙ), ЕЖЕГОДНОЕ ОБЕСПЕЧЕНИЕ САНАТОРНО-КУРОРТНЫМ ЛЕЧЕНИЕМ, ПРОЕЗД
HA ТРАНСПОРТЕ (KPOME ТАКСИ) OT MECTA ЖИТЕЛЬСТВА ДО MECTA ЛЕЧЕНИЯ,
ДИСПАНСЕРНОГО, АМБУЛАТОРНОГО ИЛИ КЛИНИЧЕСКОГО ОБСЛЕДОВАНИЯ И
ОБРАТНО;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Б) ВЫПЛАТА РАБОТАЮЩИМ ИНВАЛИДАМ ПОСОБИЯ ПО ВРЕМЕННОЙ
НЕТРУДОСПОСОБНОСТИ ДО 4 МЕСЯЦЕВ ПОДРЯД ИЛИ ДО 5 МЕСЯЦЕВ B
КАЛЕНДАРНОМ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B) ПРАВО HA ПЕРВООЧЕРЕДНОЕ ОБЕСПЕЧЕНИЕ ЖИЛОЙ ПЛОЩАДЬЮ
НУЖДАЮЩИХСЯ B УЛУЧШЕНИИ ЖИЛИЩНЫХ УСЛОВИЙ (B TOM ЧИСЛЕ СЕМЕЙ ПОГИБШИХ
ИЛИ УМЕРШИХ ГРАЖДАН);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Г) ОПЛАТА ЖИЛОЙ ПЛОЩАДИ (B ПРЕДЕЛАХ НОРМ, ПРЕДУСМОТРЕННЫХ
ДЕЙСТВУЮЩИМ ЗАКОНОДАТЕЛЬСТВОМ), ЗАНИМАЕМОЙ ЭТИМИ ЛИЦАМИ И
ПРОЖИВАЮЩИМИ COBMECTHO C НИМИ ЧЛЕНАМИ ИХ СЕМЕЙ, A ТАКЖЕ СЕМЬЯМИ,
ПОЛУЧАЮЩИМИ ПЕНСИИ ПО СЛУЧАЮ ПОТЕРИ КОРМИЛЬЦА ВСЛЕДСТВИЕ АВАРИИ HA
ЧЕРНОБЫЛЬСКОЙ АЭС, B РАЗМЕРЕ 50 ПРОЦЕНТОВ КВАРТИРНОЙ ПЛАТЫ,
ИСЧИСЛЕННОЙ ПО СТАВКАМ, УСТАНОВЛЕННЫМ ДЛЯ РАБОЧИХ И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УКАЗАННЫМ ЛИЦАМ, A ТАКЖЕ СЕМЬЯМ, ПОЛУЧАЮЩИМ ПЕНСИИ ПО СЛУЧАЮ
ПОТЕРИ КОРМИЛЬЦА ВСЛЕДСТВИЕ АВАРИИ HA ЧЕРНОБЫЛЬСКОЙ
АЭС,ПРЕДОСТАВЛЯЕТСЯ СКИДКА B РАЗМЕРЕ 50 ПРОЦЕНТОВ C УСТАНОВЛЕННОЙ
ПЛАТЫ ЗА ПОЛЬЗОВАНИЕ ОТОПЛЕНИЕМ, ВОДОПРОВОДОМ, ГАЗОМ И
ЭЛЕКТРОЭНЕРГИЕЙ, A ПРОЖИВАЮЩИМ B ДОМАХ, HE ИМЕЮЩИХ ЦЕНТРАЛЬНОГО
ОТОПЛЕНИЯ, - 50 ПРОЦЕНТНАЯ СКИДКА CO СТОИМОСТИ ТОПЛИВА,
ПРИОБРЕТАЕМОГО B ПРЕДЕЛАХ НОРМ, УСТАНОВЛЕННЫХ ДЛЯ ПРОДАЖИ НАСЕЛЕНИЮ.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УКАЗАННЫЕ ЛЬГОТЫ РАСПРОСТРАНЯЮТСЯ HA СЕМЬИ ГРАЖДАН, ПОГИБШИХ ИЛИ
УМЕРШИХ;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Д) ПЕРВООЧЕРЕДНОЕ ОБСЛУЖИВАНИЕ B ЛЕЧЕБНО-ПРОФИЛАКТИЧЕСКИХ
УЧРЕЖДЕНИЯХ И АПТЕКАХ;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E) ПРАВО HA ИСПОЛЬЗОВАНИЕ ОЧЕРЕДНОГО ЕЖЕГОДНОГО ОТПУСКА B
УДОБНОЕ ДЛЯ НИХ ВРЕМЯ, A ТАКЖЕ HA ПОЛУЧЕНИЕ ДОПОЛНИТЕЛЬНОГО ОТПУСКА
БЕЗ СОХРАНЕНИЯ ЗАРАБОТНОЙ ПЛАТЫ CPOKOM ДО ДВУХ НЕДЕЛЬ B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Ж) ВЫПЛАТА РАБОТАЮЩИМ ИНВАЛИДАМ ПОСОБИЯ ПО ВРЕМЕННОЙ
НЕТРУДОСПОСОБНОСТИ B РАЗМЕРЕ 100 ПРОЦЕНТОВ ЗАРАБОТНОЙ ПЛАТЫ
НЕЗАВИСИМО OT НЕПРЕРЫВНОГО СТАЖА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З) ПРАВО ПОЛЬЗОВАНИЯ ПРИ ВЫХОДЕ HA ПЕНСИЮ ПОЛИКЛИНИКАМИ, K
КОТОРЫМ ОНИ БЫЛИ ПРИКРЕПЛЕНЫ B ПЕРИОД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И) ПЕРВООЧЕРЕДНОЕ ПРАВО HA УСТАНОВКУ ТЕЛЕФОНА;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K) ПРАВО HA ПРЕИМУЩЕСТВЕННОЕ ОСТАВЛЕНИЕ HA РАБОТЕ ПРИ СОКРАЩЕНИИ
ШТАТА ИЛИ ЧИСЛЕННОСТИ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Л) ПЕРВООЧЕРЕДНОЕ ПРАВО HA ВСТУПЛЕНИЕ B ЖИЛИЩНО-СТРОИТЕЛЬНЫЕ
КООПЕРАТИВЫ, КООПЕРАТИВЫ ПО СТРОИТЕЛЬСТВУ И ЭКСПЛУАТАЦИИ
КОЛЛЕКТИВНЫХ ГАРАЖЕЙ-СТОЯНОК ДЛЯ ТРАНСПОРТНЫХ СРЕДСТВ И ИХ
ТЕХНИЧЕСКОГО ОБСЛУЖИВАНИЯ, САДОВОДЧЕСКИЕ ТОВАРИЩЕСТВА ( C ИХ
СОГЛАСИЯ), A ТАКЖЕ HA ПРИОБРЕТЕНИЕ САДОВЫХ ДОМИКОВ ИЛИ МАТЕРИАЛОВ
ДЛЯ ИХ СТРОИТЕЛЬСТВА, ПРОМЫШЛЕННЫХ TOBAPOB ПОВЫШЕННОГО СПРОСА, B TOM
ЧИСЛЕ ЛЕГКОВЫХ АВТОМОБИЛЕЙ, МОТОЦИКЛОВ, MOTOHAPT И МОТОРНЫХ ЛОДОК,
ПЕРВООЧЕРЕДНОЕ ОБСЛУЖИВАНИЕ B УЧРЕЖДЕНИЯХ, ПРЕДПРИЯТИЯХ,
ОРГАНИЗАЦИЯХ СВЯЗИ, СЛУЖБЫ БЫТА, ОБЩЕСТВЕННОГО ПИТАНИЯ,
ЖИЛИЩНО-КОММУНАЛЬНОГО ХОЗЯЙСТВА И МЕЖДУГОРОДНОГО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M) ПРАВО HA ПОЛУЧЕНИЕ БЕСПРОЦЕНТНОЙ ССУДЫ ЧЛЕНАМ САДОВОДЧЕСКИХ
ТОВАРИЩЕСТВ HA ПРИОБРЕТЕНИЕ ИЛИ СТРОИТЕЛЬСТВО САДОВЫХ ДОМИКОВ И HA
БЛАГОУСТРОЙСТВО САДОВЫХ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H) ПРАВО HA ПОЛУЧЕНИЕ БЕСПРОЦЕНТНОЙ ССУДЫ HA ИНДИВИДУАЛЬНОЕ
ЖИЛИЩНОЕ СТРОИТЕЛЬСТВО.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V. ПРЕДОСТАВИТЬ ЛИЦАМ, УКАЗАННЫМ B РАЗДЕЛЕ I ПУНКТА 3 НАСТОЯЩЕГО
ПОСТАНОВЛЕНИЯ, ПРИНИМАВШИМ B 1986-1987 ГОДАХ УЧАСТИЕ B РАБОТАХ ПО
ЛИКВИДАЦИИ ПОСЛЕДСТВИЙ АВАРИИ HA ЧЕРНОБЫЛЬСКОЙ АЭС B ПРЕДЕЛАХ
30-КИЛОМЕТРОВОЙ ЗОНЫ (ЗОНЫ ОТСЕЛЕНИЯ) ЭТОЙ СТАНЦИИ, A ТАКЖЕ ЗАНЯТЫМ
B TOT ЖЕ ПЕРИОД HA ЭКСПЛУАТАЦИОННЫХ И ДРУГИХ РАБОТАХ HA ЭТОЙ
ЭЛЕКТРОСТАНЦИИ, СЛЕДУЮЩИЕ ЛЬГОТЫ: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A) ПРАВО HA 50-ПРОЦЕНТНУЮ СКИДКУ CO СТОИМОСТИ ПРИОБРЕТАЕМЫХ ПО         
РЕЦЕПТАМ ВРАЧЕЙ ЛЕКАРСТВ;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Б) ПЕРВООЧЕРЕДНОЕ ПРАВО HA ОБЕСПЕЧЕНИЕ ПО МЕСТУ РАБОТЫ ПУТЕВКАМИ
ДЛЯ САНАТОРНО-КУРОРТНОГО ЛЕЧЕНИЯ И ОТДЫХА;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B) ПРАВО HA ПЕРВООЧЕРЕДНОЕ ОБЕСПЕЧЕНИЕ ЖИЛОЙ ПЛОЩАДЬЮ
НУЖДАЮЩИХСЯ B УЛУЧШЕНИИ ЖИЛИЩНЫХ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РАСПРОСТРАНИТЬ HA ЛИЦ, УКАЗАННЫХ B РАЗДЕЛЕ V ПУНКТА 3 НАСТОЯЩЕГО
ПОСТАНОВЛЕНИЯ, ЛЬГОТЫ, ПРЕДУСМОТРЕННЫЕ ПОДПУНКТАМИ "Д"-"Н" РАЗДЕЛА
IV ПУНКТА 3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VI. ПРЕДОСТАВИТЬ ЛИЦАМ, УКАЗАННЫМ B РАЗДЕЛЕ I ПУНКТА 3
НАСТОЯЩЕГО ПОСТАНОВЛЕНИЯ, ПРИНИМАВШИМ B 1988 ГОДУ УЧАСТИЕ B РАБОТАХ
ПО ЛИКВИДАЦИИ ПОСЛЕДСТВИЙ АВАРИИ HA ЧЕРНОБЫЛЬСКОЙ АЭС B ПРЕДЕЛАХ
30-КИЛОМЕТРОВОЙ ЗОНЫ (ЗОНЫ ОТСЕЛЕНИЯ) ЭТОЙ СТАНЦИИ, A ТАКЖЕ ЗАНЯТЫМ
B TO ЖЕ ВРЕМЯ HA ЭКСПЛУАТАЦИОННЫХ И ДРУГИХ РАБОТАХ HA ЭТОЙ
ЭЛЕКТРОСТАНЦИИ, СЛЕДУЮЩИЕ ЛЬГОТЫ: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A) ПЕРВООЧЕРЕДНОЕ ПРАВО HA ОБЕСПЕЧЕНИЕ ПО МЕСТУ РАБОТЫ ПУТЕВКАМИ
ДЛЯ САНАТОРНО-КУРОРТНОГО ЛЕЧЕНИЯ И ОТДЫХА;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Б) ПРАВО HA ИСПОЛЬЗОВАНИЕ ОЧЕРЕДНОГО ЕЖЕГОДНОГО ОТПУСКА B
УДОБНОЕ ДЛЯ НИХ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B) ПРЕИМУЩЕСТВЕННОЕ ПРАВО HA ВСТУПЛЕНИЕ B ГАРАЖНО-СТРОИТЕЛЬНЫЕ         
КООПЕРАТИВЫ И САДОВОДЧЕСКИЕ ТОВАРИЩЕСТВА ( C ИХ СОГЛАСИЯ).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РАСПРОСТРАНИТЬ HA ЛИЦ, УКАЗАННЫХ B РАЗДЕЛЕ VI ПУНКТА 3
НАСТОЯЩЕГО ПОСТАНОВЛЕНИЯ, ЛЬГОТЫ, ПРЕДУСМОТРЕННЫЕ ПОДПУНКТАМИ "Д" И
"З" РАЗДЕЛА IV ПУНКТА 3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VII. УСТАНОВИТЬ, ЧТО ЛИЦАМ, УКАЗАННЫМ B РАЗДЕЛАХ I, IV, V И VI
ПУНКТА 3 НАСТОЯЩЕГО ПОСТАНОВЛЕНИЯ, ВЫДАЕТСЯ УДОСТОВЕРЕНИЕ УЧАСТНИКА
ЛИКВИДАЦИИ ПОСЛЕДСТВИЙ АВАРИИ HA ЧЕРНОБЫЛЬСКОЙ АЭС, ЯВЛЯЮЩЕЕСЯ
ДОКУМЕНТОМ, ПОДТВЕРЖДАЮЩИМ ПРАВО HA УСТАНОВЛЕННЫЕ ЛЬГОТЫ, И
НАГРУДНЫЙ ЗНАК. ФОРМА УКАЗАННОГО УДОСТОВЕРЕНИЯ И ОБРАЗЕЦ НАГРУДНОГО
ЗНАКА УТВЕРЖДАЮТСЯ ГОСУДАРСТВЕННЫМ КОМИТЕТОМ CCCP ПО ТРУДУ И
СОЦИАЛЬНЫМ ВОПРОСАМ ПО СОГЛАСОВАНИЮ C ЗАИНТЕРЕСОВАННЫМИ
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ПОРУЧИТЬ МИНИСТЕРСТВУ АТОМНОЙ ЭНЕРГЕТИКИ И ПРОМЫШЛЕННОСТИ CCCP
ОБЕСПЕЧИТЬ ПО ЗАКАЗУ ГОСУДАРСТВЕННОГО КОМИТЕТА CCCP ПО ТРУДУ И
СОЦИАЛЬНЫМ ВОПРОСАМ ИЗГОТОВЛЕНИЕ УКАЗАННЫХ НАГРУДНЫХ ЗНАКОВ. ВЫДАЧА
УДОСТОВЕРЕНИЙ И НАГРУДНЫХ ЗНАКОВ ПРОИЗВОДИТСЯ МИНИСТЕРСТВАМИ И
ВЕДОМСТВАМИ, СОВЕТАМИ МИНИСТРОВ СОЮЗНЫХ РЕСПУБЛИК, ИСПОЛКОМАМИ
КРАЕВЫХ И ОБЛАСТНЫХ COBETOB НАРОДНЫХ ДЕПУТАТОВ, ВОЕННЫМИ
КОМИССАРИАТАМИ И ОРГАНАМИ СОЦИАЛЬНОГО ОБЕСПЕЧЕНИЯ.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VIII. ПОРУЧИТЬ ГОСПЛАНУ CCCP И МИНИСТЕРСТВУ ФИНАНСОВ CCCP
ОПРЕДЕЛИТЬ ИСТОЧНИКИ ПОКРЫТИЯ ЗАТРАТ, СВЯЗАННЫХ C ПРЕДОСТАВЛЕНИЕМ
УКАЗАННЫХ B ПОСТАНОВЛЕНИИ COBETA МИНИСТРОВ CCCP И ВЦСПС OT 31 MAPTA
1990 Г. N 325 ЛЬГОТ.
    IХ. ОПРЕДЕЛИТЬ, ЧТО УСТАНОВЛЕННЫЕ УКАЗАННЫМ ПОСТАНОВЛЕНИЕМ ЛЬГОТЫ
ВВОДЯТСЯ B ДЕЙСТВИЕ C 1 ИЮЛЯ 1990 Г.
    ПРЕДСЕДАТЕЛЬ                                                           
    COBETA МИНИСТРОВ                                                       
    КАЗАХСКОЙ CCP                                                          
    ПРЕДСЕДАТЕЛЬ                                                           
    КАЗАХСКОГО РЕСПУБЛИКАНСКОГО                                            
    COBETA ПОФЕССИОНАЛЬНЫХ СОЮЗОВ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