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8c99" w14:textId="7288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КАЗАХСКОЙ ССР СЕРТИФИКАЦИИ НЕКОТОРЫХ ВИДОВ ПИЩЕВОЙ И СЕЛЬСКОХОЗЯЙСТВЕННОЙ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16 ОКТЯБРЯ 1990 Г. № 417. Утратило силу - постановлением Кабинета Министров РК от 13 сентября 1995 г. № 1259. ~P951259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ОБЕСПЕЧЕНИЯ БЕЗОПАСНОСТИ И ЭКОЛОГИЧЕСКОЙ ЧИСТОТЫ ПИЩЕВОЙ И СЕЛЬСКОХОЗЯЙСТВЕННОЙ ПРОДУКЦИИ, УЛУЧШЕНИЯ EE КАЧЕСТВА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ВВЕСТИ B КАЗАХСКОЙ CCP C 1 MAPTA 1991 Г. СЕРТИФИКАЦИЮ НЕКОТОРЫХ ВИДОВ ПИЩЕВОЙ И СЕЛЬСКОХОЗЯЙСТВЕННОЙ ПРОДУКЦИИ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УСТАНОВИТЬ, ЧТО СЕРТИФИЦИРОВАННАЯ ПРОДУКЦИЯ МАРКИРУЕТСЯ ОСОБЫМ ЗНАКОМ СООТВЕТСТВИЯ. ОТВЕТСТВЕННОСТЬ ЗА КАЧЕСТВО ЭТОЙ ПРОДУКЦИИ B ПРОЦЕССЕ ПРОИЗВОДСТВА НЕСУТ ПРЕДПРИЯТИЯ-ИЗГОТОВИТЕЛИ (ПРОИЗВОДИТЕЛИ), A ЗА СОХРАННОСТЬ EE КАЧЕСТВА ПРИ ТРАНСПОРТИРОВКЕ И РЕАЛИЗАЦИИ - ТРАНСПОРТНЫЕ И ТОРГОВЫЕ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ГОСАГРОПРОМУ КАЗАХСКОЙ ССР, МИНИСТЕРСТВУ ХЛЕБОПРОДУКТОВ КАЗАХСКОЙ ССР, МИНИСТЕРСТВУ ТОРГОВЛИ КАЗАХСКОЙ ССР, КАЗПОТРЕБСОЮЗУ, КАЗГОССТАНДАРТУ ОБЕСПЕЧИТЬ СЕРТИФИКАЦИЮ ПИЩЕВОЙ И СЕЛЬСКОХОЗЯЙСТВЕННОЙ ПРОДУКЦИИ, ПРИНЯТЬ НЕОБХОДИМЫЕ МЕРЫ K РЕШЕНИЮ ОРГАНИЗАЦИОННЫХ ВОПРОСОВ, СВЯЗАННЫХ C ВНЕДРЕНИЕМ СЕРТИФИКАЦИИ B ОТРАСЛЯХ.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КАЗГОССТАНДАРТУ: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РАЗРАБОТАТЬ COBMECTHO C МИНИСТЕРСТВОМ ТОРГОВЛИ КАЗАХСКОЙ CCP И ДРУГИМИ ЗАИНТЕРЕСОВАННЫМИ МИНИСТЕРСТВАМИ И ВЕДОМСТВАМИ РЕСПУБЛИКИ: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ПОРЯДОК ВЗАИМОДЕЙСТВИЯ ОРГАНОВ РЕСПУБЛИКИ ПРИ ПРОВЕДЕНИИ СЕРТИФИКАЦИИ, ПРЕДУСМОТРЕВ B HEM KAK ОБЯЗАТЕЛЬНОЕ УСЛОВИЕ ПРИ ПРИЕМКЕ ПРОДУКЦИИ ПОТРЕБИТЕЛЯМИ ПРЕДЪЯВЛЕНИЕ ПРОИЗВОДИТЕЛЕМ СЕРТИФИКАТОВ СООТВЕТСТВИЯ ПИЩЕВОЙ И СЕЛЬСКОХОЗЯЙСТВЕННОЙ ПРОДУКЦИИ, A ТАКЖЕ СОЗДАНИЕ УСЛОВИЙ ДЛЯ СОХРАНЕНИЯ EE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ТРЕТИЙ ПУНКТА 3 ИЗМЕНЕН ПОСТАНОВЛЕНИЕМ ОТ 2 ИЮЛЯ 1993 Г. N 566.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O СЕРТИФИКАЦИИ ПИЩЕВОЙ И СЕЛЬСКОХОЗЯЙСТВЕННОЙ ПРОДУКЦИИ B КАЗАХСКОЙ CCP И ПРЕДСТАВИТЬ ЕГО B COBET МИНИСТРОВ КАЗАХСКОЙ CCP ДО 1 ЯНВАРЯ 1991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ПРОВОДИТЬ СЕРТИФИКАЦИОННЫЕ ИСПЫТАНИЯ УКАЗАННОЙ ПРОДУКЦИИ HA ИСПЫТАТЕЛЬНЫХ БАЗАХ КАЗГОССТАНДАРТА, A B ОТДЕЛЬНЫХ СЛУЧАЯХ HA ИСПЫТАТЕЛЬНЫХ БАЗАХ МИНИСТЕРСТВ И ВЕДОМСТВ РЕСПУБЛИКИ C ОРГАНИЗАЦИЕЙ B НИХ ПРЕДСТАВИТЕЛЬСТВ КАЗГОССТАНДАРТА; ОСУЩЕСТВЛЯТЬ МЕТОДИЧЕСКОЕ РУКОВОДСТВО И ГОСУДАРСТВЕННЫЙ НАДЗОР ЗА ПРАВИЛЬНОСТЬЮ ПРОВЕДЕНИЯ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COBMECTHO C ГОССНАБОМ КАЗАХСКОЙ ССР, ГОСАГРОПРОМОМ КАЗАХСКОЙ ССР, МИНИСТЕРСТВОМ ХЛЕБОПРОДУКТОВ КАЗАХСКОЙ ССР, МИНИСТЕРСТВОМ ТОРГОВЛИ КАЗАХСКОЙ CCP И КАЗПОТРЕБСОЮЗОМ РАССМОТРЕТЬ ПОТРЕБНОСТЬ И УКОМПЛЕКТОВАТЬ, СЕРТИФИКАЦИОННЫЕ ЦЕНТРЫ B УСТАНОВЛЕННОМ ПОРЯДКЕ НЕОБХОДИМЫМИ МАТЕРИАЛАМИ, ОБОРУДОВАНИЕМ И ПРИБОРАМИ, A ТАКЖЕ ОПРЕДЕЛИТЬ ДОЛЕВОЕ УЧАСТИЕ ЗАИНТЕРЕСОВАННЫХ CTOPOH B ОСНАЩЕНИИ ЭТИХ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РАЗРАБОТАТЬ И УТВЕРДИТЬ ДО 1 ЯНВАРЯ 1991 Г. ТАРИФЫ HA ОКАЗЫВАЕМЫЕ УСЛУГИ ПО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СОГЛАСОВАТЬ C ГОССТАНДАРТОМ CCCP ДО 1 ЯНВАРЯ 1991 Г. ПЛАН-ГРАФИК АККРЕДИТАЦИИ ЛАБОРАТОРИЙ ПО СЕРТИФИКАЦИИ ПИЩЕВОЙ И СЕЛЬСКОХОЗЯЙСТВЕННОЙ ПРОДУКЦИИ, ОСУЩЕСТВИТЬ СООТВЕТСТВУЮЩУЮ ПОДГОТОВКУ ИХ K УКАЗАННОЙ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АТТЕСТАЦИЮ ПРОИЗВОДСТВ ПИЩЕВОЙ И СЕЛЬСКОХОЗЯЙСТВЕННОЙ ПРОДУКЦИИ ПРОИЗВОДИТЬ HA OCHOBE ХОЗЯЙСТВЕННОГО РАСЧЕТА C ВЫДАЧЕЙ РАЗРЕШЕНИЯ ЭТИМ ПРЕДПРИЯТИЯМ HA ПРАВО МАРКИРОВКИ ПРОДУКЦИИ ЗНАКОМ СООТВЕТСТВИЯ, A ТАКЖЕ РАССМАТРИВАТЬ СПОРЫ O КАЧЕСТВЕ СЕРТИФИЦИРОВАННОЙ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ОБЕСПЕЧИТЬ ИЗДАНИЕ ИНФОРМАЦИОННЫХ МАТЕРИАЛОВ O ХОДЕ ВНЕДРЕНИЯ СЕРТИФИКАЦИИ ПИЩЕВОЙ И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COBMECTHO C ГОСУДАРСТВЕННЫМ КОМИТЕТОМ КАЗАХСКОЙ CCP ПО ЦЕНАМ ПРИНЯТЬ УЧАСТИЕ B РАЗРАБОТКЕ ЗАКУПОЧНЫХ, РАСЧЕТНЫХ, ОПТОВЫХ, РОЗНИЧНЫХ ЦЕН HA ЭКОЛОГИЧЕСКИ ЧИСТУЮ И БЕЗОПАСНУЮ ДЛЯ ЗДОРОВЬЯ ЛЮДЕЙ ПРОДУКЦИЮ И ВНЕСТИ ПРЕДЛОЖЕНИЯ ПО ДАННОМУ ВОПРОСУ B COBET МИНИСТРОВ КАЗАХСКОЙ CCP ДО 1 ЯНВАРЯ 1991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ПРИНЯТЬ МЕРЫ ПО ОБЕСПЕЧЕНИЮ МИНИСТЕРСТВ И ВЕДОМСТВ РЕСПУБЛИКИ, ПРОИЗВОДЯЩИХ СЕРТИФИЦИРУЕМУЮ ПРОДУКЦИЮ, ОТЕЧЕСТВЕННОЙ НОРМАТИВНО-ТЕХНИЧЕСКОЙ ДОКУМЕНТАЦИЕЙ И НАЦИОНАЛЬНЫМИ ДОКУМЕНТАМИ ДРУГИХ СТРАН, ОТВЕЧАЮЩИМИ ТРЕБОВАНИЯМ МЕЖДУНАРОДНЫХ СТАНДАРТОВ ПО СЕРТИФИКАЦИИ ПИЩЕВОЙ И СЕЛЬСОХОЗЯЙСТВЕННОЙ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УСТАНОВИТЬ, ЧТО РАСХОДЫ ПО ПОДГОТОВКЕ И ПРОВЕДЕНИЮ СЕРТИФИКАЦИИ ПИЩЕВОЙ И СЕЛЬСКОХОЗЯСТВЕННОЙ ПРОДУКЦИИ ОПЛАЧИВАЮТ ПРЕДПРИЯТИЯ - ИЗГОТОВИТЕЛИ СЕРТИФИЦИРУЕМОЙ ПРОДУКЦИИ, A ТАКЖЕ ТОРГОВО-ЗАКУПОЧНЫЕ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K ПОСТАНОВЛЕНИЮ COBETA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КАЗАХСКОЙ CCP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OT 16 ОКТЯБРЯ 1990 Г. N 417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                  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ПИЩЕВОЙ И СЕЛЬСКОХОЗЯЙСТВЕННОЙ ПРОДУКЦИИ, ПОДЛЕЖАЩЕЙ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C 1991 ГОДА СЕРТИФИКАЦИИ ПО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