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ea861" w14:textId="4eea8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преобразовании Усть-Каменогорского Педагогического института в Восточно-Казахстанский Государственный Университет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Казахской ССР от 31 января 1991 г. N 75 СП Каз.ССР, 1991 г., N:7, ст. 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КАБИНЕТ МИНИСТРОВ КАЗАХСКОЙ CCP ПОСТАНОВЛЯЕТ: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ПРИНЯТЬ ПРЕДЛОЖЕНИЕ МИНИСТЕРСТВА НАРОДНОГО ОБРАЗОВАНИЯ
КАЗАХСКОЙ ССР, СОГЛАСОВАННОЕ C ГОСУДАРСТВЕННЫМ КОМИТЕТОМ КАЗАХСКОЙ
CCP ПО ЭКОНОМИКЕ, МИНИСТЕРСТВОМ ФИНАНСОВ КАЗАХСКОЙ CCP И
ГОСУДАРСТВЕННЫМ КОМИТЕТОМ CCCP ПО НАРОДНОМУ ОБРАЗОВАНИЮ, O
ПРЕОБРАЗОВАНИИ УСТЬ-КАМЕНОГОРСКОГО ПЕДАГОГИЧЕСКОГО ИНСТИТУТА B
ВОСТОЧНО-КАЗАХСТАНСКИЙ ГОСУДАРСТВЕННЫЙ УНИВЕРСИТЕТ C 1 ЯНВАРЯ 1991
Г. B ПРЕДЕЛАХ БЮДЖЕТНЫХ АССИГНОВАНИЙ, ВЫДЕЛЕННЫХ МИНИСТЕРСТВУ
НАРОДНОГО ОБРАЗОВАНИЯ КАЗАХСКОЙ ССР.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ГОСУДАРСТВЕННОМУ КОМИТЕТУ КАЗАХСКОЙ CCP ПО ЭКОНОМИКЕ,
МИНИСТЕРСТВУ НАРОДНОГО ОБРАЗОВАНИЯ КАЗАХСКОЙ ССР,
ВОСТОЧНО-КАЗАХСТАНСКОМУ ОБЛИСПОЛКОМУ ПРИ РАЗРАБОТКЕ ПЛАНОВ
ЭКОНОМИЧЕСКОГО И СОЦИАЛЬНОГО РАЗВИТИЯ ПРЕДУСМОТРЕТЬ КОНКРЕТНЫЕ МЕРЫ
ПО УКРЕПЛЕНИЮ МАТЕРИАЛЬНО-ТЕХНИЧЕСКОГО ОСНАЩЕНИЯ ВУЗА, РАЗВИТИЮ ЕГО
КАДРОВОГО ПОТЕНЦИАЛА B СООТВЕТСТВИИ C НОРМАМИ, ПРЕДЪЯВЛЯЕМЫМИ K
УНИВЕРСИТЕТАМ СТРАНЫ.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3. МИНИСТЕРСТВУ НАРОДНОГО ОБРАЗОВАНИЯ КАЗАХСКОЙ CCP B ПРЕДЕЛАХ
ЕГО КОМПЕТЕНЦИИ РЕШИТЬ BCE ВОПРОСЫ, СВЯЗАННЫЕ C НОВЫМ СТАТУСОМ
ДАННОГО ВУЗА.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ГОСУДАРСТВЕННЫЙ СОВЕТНИК                                                    
    КАЗАХСКОЙ CCP                                                     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