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ea695" w14:textId="cbea6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отмене предельного размера заработка для начисления коэффициентов к заработной плате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10 января 1992 г. N 21
     Утратило силу - постановлением Правительства Республики Казахстан от 16 июля 2002 года № 789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Во исполнение Указа Президента Республики Казахстан от 12 декабря
1991 г. N 541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U910541_ </w:t>
      </w:r>
      <w:r>
        <w:rPr>
          <w:rFonts w:ascii="Times New Roman"/>
          <w:b w:val="false"/>
          <w:i w:val="false"/>
          <w:color w:val="000000"/>
          <w:sz w:val="28"/>
        </w:rPr>
        <w:t>
  "Об отмене ограничений на заработную плату и на
прирост средств, направляемых на потребление, и о повышении заработной
платы работников бюджетных организаций и учреждений" Кабинет Министров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1. Отменить с 15 декабря 1991 г. до осуществления реформы оплаты
труда в Республике Казахстан действующий предельный размер заработка
(400 рублей в месяц) для начисления коэффициентов (районных, за работу
в высокогорных, пустынных и безводных районах 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2. Расходы, связанные с отменой действующего предельного размера
заработка для начисления указанных коэффициентов и выплаты по ним,
осуществляются в пределах заработанных средств, направляемых
предприятиями на потребление, а для организаций и учреждений,
финансируемых из республиканского и местных бюджетов, - за счет
средств соответствующих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   3. Признать утратившим силу постановление Кабинета Министров
Казахской ССР от 30 апреля 1991 г. N 267 "О предельном размере
заработка для начисления коэффициентов к заработной плате".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