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25e58" w14:textId="3c25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pазмеpе пособия на погpебение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27 мая 1992 года N 466 (Извлечение)
     Утратило силу - постановлением Правительства Республики Казахстан от 16 июля 2002 года № 789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 1 мая 1992 г. пособие на погребение в сумме четырехкратного размера минимальной заработной платы за счет средств Фонда государственного социального страхования.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Пособие на погребение в случае смерти пенсионера выплачивать в размере не ниже установленного пунктом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на рассмотрение Верховного Совета Республики Казахстан проект Закона Республики Казахстан "О пенсионном обеспечении граждан в Казахской ССР".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