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d983" w14:textId="547d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о научно-техническом сотрудничестве в рамках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1992 г. N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13 марта 1992 г. в г. Москве заключены соглашения о
научно-техническом сотрудничестве, прямых научно-технических связях,
совместном использовании научно-технических объектов, сотрудничестве в
области подготовки научных и научно-педагогических кадров и
нострификации документов об их квалификации, о проведении
согласованной политики в области стандартизации, метрологии и
сертификации в рамках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принятых республикой обязательств и
максимального использования возможностей, предоставляемых заключенными
соглашениями для развития научно-технического потенциала республики,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основные положения по организации работы министерств
и ведомств, предприятий и организаций Республики Казахстан по
реализации соглашений о научно-техническом сотрудничестве в рамках СНГ
согласно приложениям N 1-5.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участие министерств и ведомств, предприятий и
организаций Республики Казахстан в реализации указанных соглашений не
исключает других форм межгосударственного научно-технического
сотрудничества, не противоречащих законодательству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Утратил силу постановлением Кабинета Министров РК от 15.12.94
N 1413.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т. Адайбекова М.Е. - начальника главного управления
по стандартизации и метрологии при Кабинете Министров Республики
Казахстан полномочным представителем Республики Казахстан в
Межгосударственном совете по стандартизации, метрологии и
сертификации, созданном в соответствии со статьей 2 Соглашения о
проведении согласованной политики в области стандартизации, метрологии
и сертификации в рамках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научно-техническое сотрудничество Республики
Казахстан с государствами-участниками СНГ, не подписавшими
соответствующие соглашения, осуществляются путем заключения с ними
двусторонних или многосторонних соглашений, не противоречащих ранее
заключенным соглашениям о научно-техническом сотрудничестве в рамках
СНГ и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науки и новых технологий Республики Казахстан
совместно с Министерством юстиции, Госэкономкомитетом, Академией наук
Республики Казахстан, другими заинтересованными министерствами и
ведомствами республики в месячный срок внести в Кабинет Министров
Республики Казахстан предложения по регламенту работы и составу
рабочей группы по приведению действующего законодательства, решений
Правительства республики и ведомственных нормативных актов в
соответствии с заключенными соглашениями, а также разработке типовых
договоров и соглашений об установлении прямых научно-технических
связей между сотрудничающими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Министерствам и ведомствам республики довести настоящее
постановление и тексты прилагаемых соглашений до всех заинтересованных
подведомственных предприятий и организаций.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Соглашение не приводится.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      от 22 июня 1992 г. N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 организации работы министерств и ведомств,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предприятий и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 реализации Соглашения о научно-техническом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сотрудничестве в рамках Содружества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Министерство науки и новых технологий, Госэкономкомитет,
Академия наук Республики Казахстан с участием заинтересованных
министерств и ведомств, предприятий и организаций республики ежегодно
в установленные сроки вносят в Кабинет Министров Республики Казахстан
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поддержке проводимых совместно фундаментальных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координации международных научно-технических связей по
согласованным со странами - участниками Соглашения приоритетным
направлениям развития науки и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участию республики в (или разработке) межгосударственных
научно-технических программах и других совместных научных
исследованиях и разработках с необходимым технико-экономическим
обоснованием, включая вопросы кадрового обеспечения для последующего
внесения принятых решений на рассмотрение Межгосударственного
научно-технического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консультаций и обмену информацией между органами
управления Республики Казахстан и соответствующими органами других
государств - участников Соглашения, ответственными за формирование и
реализацию научно-технической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науки и новых технологий, Госкомимущество,
Госэкономкомитет, Министерство финансов, Министерство
внешнеэкономических связей, Министерство юстиции Республики Казахстан
анализируют действующее законодательство и по вопросам, требующим
решений Верховного Совета и Кабинета Министров Республики Казахстан,
вносят предложения по созданию правовых, экономических и
организационных условий, гарантирующих равные права и ответственность
всех организаций, предприятий и граждан республики, участвующих в
межгосударственном научно-техническом сотрудничестве, а также
совместимости правовых норм, регулирующих научно-техническую
деятельность в Республике Казахстан, с соответствующими нормами
государств-участников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Главная государственная научно-техническая экспертиза при
Министерстве науки и новых технологий Республики Казахстан и Главная
государственная экологическая экспертиза при Министерстве экологии и
биоресурсов Республики Казахстан непосредственно сотрудничают с
соответствующими подразделениями органов управления научно-техническим
прогрессом государств - участников Соглашения в организации проведения
независимых научно-технических и экологических экспертиз крупных
национальных и межгосударственных научно-технических программ и
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Полномочные представители Республики Казахстан в
межгосударственных органах научно-технического сотрудничества в рамках
СНГ регулярно, но реже одного раза в квартал, информируют Кабинет
Министров Республики Казахстан о работе этих органов и вносят
соответствующие предложения по реализации принятых ими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полномочные представители Республики Казахстан
в межгосударственных органах научно-технического сотрудничества в
рамках СНГ самостоятельно назначают постоянных представителей в
секретариаты или рабочие комиссии указанных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      от 22 июня 1992 г. N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 организации работы министерств и ведомств,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предприятий и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по реализации Соглашения о прямых научно-технических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связях в рамках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Прямые научно-технические связи научных организаций и
научных работников Республики Казахстан в рамках СНГ осуществляются на
основе и в соответствии со ст. 16, 17, 20, 21, 39-42 Закона Республики
Казахстан "О науке и научно-технической политике Республики
Казахстан", а также с указанным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науки и новых технологий, Академия наук
Республики Казахстан, министерства и ведомства республики, имеющие в
своем подчинении научные организации, обязаны всемерно поощрять
установление и развитие прямых научно-технических связей между
научными работниками, соответствующими предприятиями и организациями
государств - участников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Прямые научно-технические связи закрепляются договором или
соглашением между сотрудничающими сторонами, содержание которых не
противоречит межгосударственным соглашениям о научно-техническом
сотрудничестве в рамках СНГ и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Рекомендуется использовать типовые формы договоров и
соглашений, разработанные в соответствии с п. 6 настоящего
постановления и одобренные Межгосударственным научно-техническим
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Министерство науки и новых технологий Республики Казахстан
совместно с заинтересованными министерствами и ведомствами республики
регулярно анализируют состояние прямых научно-технических связей в
рамках СНГ и по вопросам, требующим решений Верховного Совета и
Кабинета Министров Республики Казахстан, вносят предложения по
созданию благоприятных правовых, экономических и организационных
условий для установления этих связей на территории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Установить, что Министерство внешнеэкономических связей
Республики Казахстан может выдавать лицензии на экспорт и импорт
объектов промышленной собственности и "ноу-хау" только в зарубежные
страны, в том числе и страны - члены СНГ, не подписавшие Соглашения о
научно-техническом сотрудничестве в рамках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      от 22 июня 1992 г. N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 организации работы министерств и ведомств,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предприятий и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по реализации Соглашения о совместном использовании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научно-технических объектов в рамках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Министерство науки и новых технологий Республики Казахстан с
участием заинтересованных министерств и ведомств республики и по
согласованию с Госкомимуществом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начальном этапе в 2-месячный срок определяет перечень основных
научно-технических предприятий и организаций на территории Республики
Казахстан, наделяемых статусом объекта совместного использования в
соответствии со ст. 3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в установленные сроки рассматривает предложения
участников Соглашения, а также министерств и ведомств, предприятий и
организаций Республики Казахстан по дополнительным научно-техническим
объектам совместного использования на территории Республики Казахстан
для последующего внесения принятых по ним решений в Межгосударственный
научно-технический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науки и новых технологий Республики Казахстан с
участием заинтересованных министерств и ведомств, предприятий и
организаций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начальном этапе в 2-месячный срок определяет и представляет
для согласования в Кабинет Министров Республики Казахстан перечень
основных научно-технических объектов на территории других государств -
участников Соглашения, совместное использование ресурсов и результатов
деятельности которых требуется для обеспечения исследований по
приоритетным направлениям научно-технического прогресса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в установленные сроки по согласованию с Кабинетом
Министров Республики Казахстан подготавливает предложения по
дополнительным научно-техническим объектам совместного использования
на территории других государств - участников Соглашения для
последующего внесения принятых решений на рассмотрение
Межгосударственного научно-технического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Основные научно-технические объекты совместного использования
(центральные библиотеки, государственные научно-информационные системы
и ресурсы по утвержденному в установленном порядке перечню),
расположенные на территории Республики Казахстан, работают в режиме
самостоятельного функционирования в соответствии с законами и
нормативными актами Республики Казахстан, их Уставами и обеспечиваются
материально-финансовыми ресурсами за счет Республики Казахстан с
привлечением других источников финансирования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науки и новых технологий, Министерство финансов,
Министерство материальных ресурсов Республики Казахстан ежегодно
осуществляют финансовое и материально-техническое обеспечение
дополнительных научно-технических объектов совместного использования,
расположенных на территории Республики Казахстан, в долях (объемах),
соответствующих целевому характеру работ и потребностям республики как
в форме государственного заказа, так и с привлечением других
источников финансирования и материальных ресурсов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соответствии со ст. 8 указанного Соглашения финансирование,
эксплуатация и использование результатов деятельности дополнительных
объектов совместного использования, расположенных как на территории
Республики Казахстан, так и на территориях других государств -
участников Соглашения, осуществляется на договорной основе между
собственниками указанных объектов, вне зависимости от формы
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Министерство науки и новых технологий Республики Казахстан по
согласованию с Госкомимуществом Республики Казахстан осуществляет учет
и регистрацию основных и дополнительных научно-технических объектов
совместного использования, расположенных на территории Республики
Казахстан, а также договоров соответствующих сторон об их
финансировании, эксплуатации и использовании результатов деятельности
указанных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случаях нарушения интересов Республики Казахстан Министерство
науки и новых технологий, Госкомимущество Республики Казахстан имеют
право приостановить действие договора об эксплуатации и использовании
результатов деятельности научно-технического объекта совместного
использования, расположенного на территории Республики Казахстан, или
в установленном порядке внести предложение о его расторжении.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      от 22 июня 1992 г. N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по организации работы министерств и ведомств,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предприятий и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по реализации Соглашения о сотрудничестве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подготовки научных и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 нострификации документов об их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в рамках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Сотрудничество заинтересованных министерств и ведомств,
научных организаций, учреждений образования, других предприятий и
организаций республики в области подготовки научных и
научно-педагогических кадров и нострификации документов об их
квалификации в рамках СНГ осуществляются на основе и в соответствии со
ст. 42-45 Закона Республики Казахстан "Об образовании", ст. 33, 34
Закона Республики Казахстан "О науке и государственной
научно-технической политике Республики Казахстан", а также с указанным
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образования, Академия наук, Министерство науки и
новых технологий, Госэкономкомитет, ВАК Республики Казахстан
разрабатывают и в 2-месячный срок вносят в Кабинет Министров
Республики Казахстан 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согласованию национальных концепций и требований к подготовке и
аттестации специалистов с высшим образованием, научных и
научно-педагогических кадров с соответствующими национальными
концепциями и требованиями государств - участников Соглашения (ст. 1
Соглашения);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перечню научных специальностей, базовых для республики (ст. 6
Соглашения);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списку специальностей, по которому соответствующие органы
государственного управления Республики Казахстан вправе предъявлять
требования о подтверждении квалификации научных и
научно-педагогических кадров в соответствии с действующими на
территории республики правилами (ст. 9 Соглашения).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науки и новых технологий, Академия наук,
Министерство образования, ВАК Республики Казахстан совместно с
заинтересованными министерствами и ведомствами, предприятиями и
организациями республики регулярно рассматривают вопросы кадрового
обеспечения Межгосударственных научно-технических программ, целевой
подготовки кадров высшей научной квалификации и прохождения стажировок
научных работников и по мере необходимости вносят соответствующие
предложения в Кабинет Министров Республики Казахстан и
Межгосударственный научно-технический совет (ст. 2 Соглашения).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Всеми министерствами и ведомствами, предприятиями и
организациями Республики Казахстан признается действительность
результатов аттестации научных и научно-педагогических кадров,
проведенных бывшей ВАК при Совете Министров СССР, а также другими
министерствами и ведомствами бывшего СССР.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Министерство образования, Министерство науки и новых
технологий, Госэкономкомитет, Академия наук, ВАК, Министерство юстиции
Республики Казахстан совместно с заинтересованными министерствами и
ведомствами, научными организациями и вузами республики анализируют
действующее законодательство и нормативные акты республики и по
вопросам, требующим решений Верховного Совета и Кабинета Министров
Республики Казахстан, вносят предложения по созданию правовых,
экономических и организационных условий, гарантирующих равные права и
ответственность юридических и физических лиц на территории республики
в подготовке научных и научно-педагогических кадров для всех
государств - участников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ВАК, Министерство науки и новых технологий, Министерство
образования, Академия наук, Министерство юстиции Республики Казахстан
совместно с заинтересованными министерствами и ведомствами до 1 января
1993 г. вносят в Кабинет Министров Республики Казахстан предложения по
порядку и условиям нострификации документов о квалификации научных и
научно-педагогических кадров, а также присоединения Республики
Казахстан к международным региональным конвенциям о признании дипломов
о высшем образовании, дипломов и аттестатов об ученых степенях и
званиях.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к постановлению Кабинета Министров
                                       Республики Казахстан
                                     от 22 июня 1992 г. N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Основные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 организации работы министерств и ведомств,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предприятий и организаций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по реализации Соглашения о проведении согласованной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политики в области стандартизации,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и сертификации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Главное управление по стандартизации и метрологии при Кабинете
Министров Республики Казахстан совместно с Госэкономкомитетом,
Министерством науки и новых технологий, Министерством промышленности
Республики Казахстан, другими заинтересованными министерствами и
ведомствами, предприятиями и организациями республики ежегодно в
установленные сроки вносят в Кабинет Министров Республики Казахстан
предложения по согласованному решению правовых, экономических и
организационных вопросов стандартизации, метрологии и сертификации как
в рамках указанного Соглашения, так и на основе двусторонних или
многосторонних договоров, программ и технических проектов для
последующего внесения принятых по ним решений в Межгосударственный
совет по стандартизации, метрологии и сертификации.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Главное управление по стандартизации и метрологии при
Кабинете Министров Республики Казахстан осуществляет прямое
сотрудничество с органами по стандартизации, метрологии и сертификации
государств - участников СНГ, не подписавших указанное соглашение, а
также других государств на основе двусторонних или многосторонних
межгосударственных или межведомственных соглашений по каждому
конкретному направлению в этих сферах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соответствии со ст. 4 Соглашения Главное управление по
стандартизации и метрологии при Кабинете Министров Республики
Казахстан после определения собственной части работ республики по
реализации направлений, согласованной со странами - участниками
Соглашения политики, а также общих программ и проектов в области
стандартизации, метрологии и сертификации совместно с Министерством
финансов Республики Казахстан вносят в Кабинет Министров республики
предложения по объемам и источникам финансирования этих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Главное управление по стандартизации и метрологии при Кабинете
Министров Республики Казахстан ведет постоянную работу со странами -
участниками Соглашения по унификации национальных законодательных и
нормативных актов в области стандартизации, метрологии и сертификации
и по согласованию с Министерством юстиции Республики Казахстан вносит
соответствующие предложения в Кабинет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