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fd423" w14:textId="bbfd42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Вpеменном положении о въезде в Республику Казахстан и выезде из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Министpов Республики Казахстан от 29 сентябpя 1992 года N 813  (Извлечение). Утратило силу - постановлением Правительства РК от 26 июля 2001 года N 1010 ~P011010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демократических прав граждан на свободное перемещение, урегулирования вопросов въезда в Республику Казахстан и выезда из Республики Казахстан до принятия Закона Республики Казахстан "О въезде в Республику Казахстан и выезде из Республики Казахстан" Кабинет Министров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Временное положение о порядке въезда в Республику Казахстан и выезда из Республики Казахстан (прилагается).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Министерству иностранных дел, Министерству внутренних дел совместно с Комитетом национальной безопасности, другими заинтересованными министерствами и ведомствами Республики Казахстан ускорить подготовку проекта Закона Республики Казахстан "О въезде в Республику Казахстан и выезде из Республики Казахстан" на основе систематического изучения и обобщения практики юридических вопросов, связанных с въездом в Казахстан и выездом из республики.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иностранных дел, Министерству внутренних дел совместно с Комитетом национальной безопасности, другими заинтересованными министерствами и ведомствами Республики Казахстан привести ведомственные акты и инструкции в соответствии с настоящим Временным положением.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Утверждено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постановлением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 от 29 сентября 1992 г. N 813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ВРЕМЕННОЕ ПОЛОЖЕНИЕ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о порядке въезда в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выезда из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I. Общие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1. Задачи Положения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Положение регулирует порядок въезда в Республику Казахстан граждан Республики Казахстан, иностранных граждан или без гражданства, выезд их из Республики Казахстан, реализует гарантированную им Конституцией и законами Республики Казахстан,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Всеобщей декларацией прав человека и международными договорами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свободу передвижения.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Акты, принимаемые государственными исполнительными органами по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вопросам въезда и выезда, не могут ограничивать права физических лиц,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установленные настоящим Положением.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II. Оформление документов для выезда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из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2. Заграничный паспорт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Гражданам Республики Казахстан для выезда из Республики Казахстан выдаются заграничные паспорта. В паспорте указывается цель выезда.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Заграничный паспорт действителен для выезда из Республики Казахстан во все страны мира.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Порядок выдачи гражданам Республики Казахстан заграничного, дипломатического и служебного паспорта, а также паспорта моряка, определяется Положением, утверждаемым Кабинетом Министров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Заграничный паспорт является собственностью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 изготовления международных проездных документов для граждан Республики Казахстан считать действительными дипломатические, служебные или заграничные паспорта бывшего СССР.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Органы, выдающие проездные документы Республики Казахстан, заверяют вышеназванные документы печатью, свидетельствующей принадлежность гражданина гражданству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3. Срок действия заграничного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Заграничный паспорт выдается на пять лет. Этот срок может быть продлен в Республике Казахстан органами внутренних дел и консульскими учреждениями Республики Казахстан за границей. За выдачу и продление заграничного паспорта взимается государственная пошлина.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4. Документы, необходимые для пересечения границы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Республики Казахстан гражданами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 при выезде из Республики Казахстан проходят в пунктах перехода паспортный контроль с отметкой в заграничном паспорте даты пересечения государственной границы. При выезде из Республики Казахстан в случаях, установленных международными договорами, для пересечения границы Республики Казахстан необходимо наличие в заграничном паспорте выездной визы иностранного государства, в которое непосредственно выезжает гражданин, кроме иностранных государств, с которыми Республика Казахстан имеет соглашение о безвизовых поездках.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не достигшие 18 лет, выезжающие без сопровождения законного представителя, предъявляют нотариально заверенное заявление своего законного представителя о согласии на выезд с указанием даты выезда из Республики Казахстан и страны въезда. При отсутствии согласия одного из родителей выезд несовершеннолетнего может быть разрешен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5. Основания для выдачи заграничных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Заграничные паспорта для выезда из Республики Казахстан на временное пребывание или на постоянное жительство выдаются при наличии приглашения от частных лиц и организаций иностранных государств гражданам Республики Казахстан по их личному заявлению или по ходатайству их законных представителей органами внутренних дел.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оформления и выдачи заграничных паспортов для выезда из Республики Казахстан устанавливаются настоящим Положением и издаваемыми в соответствии с ним актами Кабинета Министров Республики Казахстан, а также имеющимися со страной выезда соглашениями.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6. Документы, необходимые для оформления заграничного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Приглашение на выезд за границу.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Заявление-анкета о выдаче заграничного паспорта. Подается гражданами, достигшими 18 лет, в органы внутренних дел по месту постоянного жительства, с указанием сведений о трудовой деятельности за последние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 об уплате государственной пошлины.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выезде детей до 18 лет - ходатайство их законных представителей.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подтверждающие отсутствие неурегулированных алиментных и других юридически закрепленных обязательств при выезде на постоянное жительство.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Нотариально удостоверенные документы, подтверждающие согласие выезжающих на постоянное жительство детей от 14 до 18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наличии обстоятельств, предусматривающих срочное рассмотрение заявления, оговоренных в абзаце первом пункта 7 настоящего Положения, прилагаются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выезде граждан Республики Казахстан за границу в качестве туриста представляется ходатайство туристической организации, анкета туриста с указанием сведений о трудовой деятельности за последние 5 лет.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7. Порядок и сроки рассмотрения заявления о выдаче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заграничных паспортов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граждан о выдаче заграничных паспортов для временного пребывания за границей рассматриваются в месячный срок, а если поездка выезжающего связана с тяжелой болезнью или смертью родственника, проживающего за границей при наличии документа, заверенного в медицинском учреждении в стране выезда, - в течение трех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Заявления о выдаче заграничных паспортов для выезда из Республики Казахстан на постоянное жительство рассматриваются в срок до трех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Результаты рассмотрения этих заявлений, а в случае отказа - его мотивы, доводятся до сведения заявителей в письменной форме. В случае признания правомерности жалобы гражданина на необоснованность отказа в выдаче ему заграничного паспорта вышестоящим органом или судом повторное заявление по этим вопросам рассматривается в течение одного месяца. При этом принимаются во внимание ранее представленные документы, если указанные в них данные остались без изменения.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8. Основания для временного ограничения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права на выезд из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Гражданину Республики Казахстан может быть временно отказано в выдаче заграничного паспорта для выезда из Республики Казахстан в следующих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если он обладает сведениями, составляющими государственную тайну, - до прекращения действия данных обстоятельств;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если против него возбуждено уголовное дело - до окончания производства по делу;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если он осужден за совершение преступления - до отбытия наказания или освобождения от наказания;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если он уклоняется от исполнения обязательств, наложенных на него судом, - до исполнения обязательств;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если он проходит действительную срочную военную службу - до завершения прохождения действительной срочной военной службы или до освобождения от нее в соответствии с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он сообщил о себе заведомо ложные сведения;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если к нему предъявлен гражданский иск в суде - до окончания производства по делу.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Выданный гражданину заграничный паспорт может быть изъят в случаях, выявления обстоятельств, установленных частями 1-7 настоящего пункта, а также при его подделке, использовании для совершения преступления, прекращения гражданства Республики Казахстан. Паспорт в случае его изъятия подлежит возврату в выдавший его государственный орган.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9. Порядок обжалования решений об отказе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в выдаче заграничного паспорта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выдаче заграничного паспорта по основаниям, предусмотренным частями 2, 3 пункта 8 настоящего Положения, обжалованию не подлежат.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Отказ в выдаче заграничного паспорта по основаниям, </w:t>
      </w:r>
    </w:p>
    <w:bookmarkEnd w:id="4"/>
    <w:bookmarkStart w:name="z2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предусмотренным другими частями пункта 8 настоящего Положения,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задержка ответа свыше установленного настоящим Положением срока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изъятие заграничного паспорта могут быть обжалованы гражданином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установленном законом порядке в вышестоящем органе либо в суде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месту его жительства.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Сноска. Статья 9 - в редакции постановления Кабинета Министров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24 марта 1993 г. N 228.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III. Регулирование права на выезд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Республики Казахстан ее граждан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 особых случаях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10. Ограничение на выезд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 связи с невозможностью обеспечения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 безопасности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случаях возникновения в какой-либо стране чрезвычайной ситуации, связанной с безопасностью гражданина Республики Казахстан, государственные органы, на то уполномоченные, предупреждают граждан Республики Казахстан, выезжающих по частным делам, о небезопасности посещения данной страны и вправе рекомендовать временно не выезжать в данную страну.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случаях возникновения в какой-либо стране чрезвычайной ситуации Кабинет Министров Республики Казахстан по представлению Министерства иностранных дел Республики Казахстан вправе вводить временные ограничения на выезд граждан Республики Казахстан в данную страну в связи с невозможностью обеспечения их безопасности.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11. Выезд недееспособных граждан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признанные судом недееспособными, могут выезжать из Республики Казахстан на постоянное жительство только по нотариально удостоверенному ходатайству своих законных представителей или на основании решения суда.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12. Выезд из Республики Казахстан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подлежащих призыву на действительную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военную службу, военнослужащих,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органов внутренних дел и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временно выехавшие за границу и подлежащие в соответствии с законом призыву на действительную срочную военную службу, по получении уведомления о призыве обязаны прибыть в Республику Казахстан для прохождения действительной срочной военной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Военнослужащие, проходящие в соответствии с законом действительную срочную военную службу, сдают заграничные паспорта на время ее прохождения. Военнослужащие сверхсрочной службы, прапорщики, мичманы, лица офицерского состава и сотрудники органов внутренних дел и национальной безопасности выезжают из Республики Казахстан по частным делам при наличии разрешения командования или руководства, оформленного в установленном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13. Порядок выезда из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граждан, осведомленных в сведениях, составляющих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государственную тайну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Выезд из Республики Казахстан граждан Республики Казахстан, обладающих сведениями, составляющими государственную тайну, может быть не разрешен до истечения установленного срока с момента прекращения доступа граждан к этим сведениям. Отнесение сведений к составляющим государственную тайну осуществляется в соответствии с законом, регулирующим защиту секретной информации.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Ограничения, указанные в абзаце первом настоящего пункта, </w:t>
      </w:r>
    </w:p>
    <w:bookmarkEnd w:id="6"/>
    <w:bookmarkStart w:name="z2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должны быть доведены до сведения граждан администрацией предприятия,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учреждения, организации, учебного заведения и командованием воинских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частей при поступлении на работу и учебу, зачислении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действительную военную службу, связанную с допуском к сведениям,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составляющим государственную тайну. При этом до допуска к таким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сведениям на добровольной основе заключается в письменной форме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трудовой договор (контракт).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 IV. Правовое положение граждан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Казахстан, выезжающих из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14. Финансирование выезда из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Казахстан граждан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Выезд из Республики Казахстан граждан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осуществляется за счет их собственных средств, либо за счет средств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финансирующих их поездку лиц, предприятий, учреждений и организаций.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приобретения иностранной валюты гражданами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выезжающими за границу, устанавливается в соответствии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законодательством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15. Исполнение обязательств гражданами,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выезжающими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на постоянное жительство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Граждане Республики Казахстан, выезжающие из Республики Казахстан на постоянное жительство, для получения заграничных паспортов представляют нотариально удостоверенные заявления от остающихся в Республике Казахстан родителей, а также при наличии остающихся в Республике Казахстан несовершеннолетних детей - от их законного представителя в Республике Казахстан, об отсутствии у них требований по взысканию алиментных платежей.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тех случаях, когда по каким-либо причинам заявления, предусмотренные абзацем первым настоящей статьи, не могут быть получены, выезжающий вправе обратиться в суд, который рассматривает вопрос о наличии или отсутствии алиментных обязательств. По решению суда эти обязательства могут быть погашены единовременно или в соответствии с международными договорами Республики Казахстан могут быть установлены обязательства по выплате алиментов.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 Республики Казахстан, выезжающие из Республики Казахстан на постоянное жительство, обязаны исполнить все имеющиеся у них имущественные обязательства перед предприятиями, учреждениями, организациями и гражданами и представить соответствующие документы.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16. Имущественное положение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выезжающих из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на постоянное жительство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Граждане, выезжающие из Республики Казахстан на постоянное жительство, вправе вывозить за свой счет принадлежащие им и членам их семей имущество, приобретенную на законных основаниях иностранную валюту, сохранять за собой га территории Республики Казахстан принадлежащие им на правах собственности имущество, а также денежные средства, ценные бумаги и иные ценности, хранящиеся в банках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Вывоз гражданами предметов, представляющих культурную, художественную или историческую ценность для государства, за пределы Республики Казахстан регулируются соответствующим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17. Недопустимость ограничения прав граждан,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выезжающих из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отношении граждан Республики Казахстан, обратившихся с просьбой о выезде из Республики Казахстан и членов их семей, действуют все положения законодательства Республики Казахстан. Они пользуются всеми правами и несут установленные законом обязанности. Какое-либо произвольное ограничение их гражданских, трудовых, жилищных и иных прав не допускается.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V. Порядок въезда в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18. Порядок въезда в Республику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граждан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Въезд в Республику Казахстан граждан Республики Казахстан </w:t>
      </w:r>
    </w:p>
    <w:bookmarkEnd w:id="8"/>
    <w:bookmarkStart w:name="z3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разрешается по действительным заграничным паспортам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или заменяющим его документом.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Гражданам Республики Казахстан, постоянно проживающим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границей и имеющим действительные заграничные паспорта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въезд на постоянное жительство в Республику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разрешается при наличии в паспорте отметки о снятии с учета в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выездом в Республику Казахстан, сделанной консульскими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дипломатическими представительствами Республики Казахстан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рубежом.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VI. Въезд в Республику Казахстан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выезд из Республики Казахстан иностранных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 граждан, лиц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 19. Пункт 19 утратил силу - постановлением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Правительства РК от 31 октября 1995 г. N 1408.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20. Основания для отказа иностранцу, лицу без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 гражданства во въезде в Республику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Иностранцу, лицу без гражданства может быть отказано во въезде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Республику Казахстан, а также он может быть выдворен из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Казахстан, если он: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1) совершил преступление против мира и безопасности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человечества, предусмотренное международным правом;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2) Подпункты 2-7 утратили силу - постановлением Правительства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РК от 31 октября 1995 г. N 1408.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8) в иных предусмотренных законами Республики Казахстан случаях.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21. Выезд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иностранцев и лиц без гражданства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Абзац первый утратил силу - постановлением Правительства РК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 31 октября 1995 г. N 1408.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 выезде из Республики Казахстан иностранных граждан и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без гражданства, постоянно проживающих в Республике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представляются документы, предусмотренные частями 2-6 пункта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22. Основания для временных ограничений в праве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на выезд из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иностранцев и лиц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Ограничения на выезд иностранцев, лиц без гражданства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устанавливаются в соответствии с пунктом 8 (за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исключением части 5) настоящего Положения. Органами пограничного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контроля не допускается выезд иностранцев, лиц без гражданства из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при отсутствии установленных документов.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23. Порядок обжалования об отказе в выезде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из Республики Казахстан иностранцев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лиц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Решение об отказе в выезде иностранцев, лиц без гражданства, </w:t>
      </w:r>
    </w:p>
    <w:bookmarkStart w:name="z3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постоянно проживающих в Республике Казахстан, из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может быть обжаловано в порядке, предусмотренном в пункте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 настоящего Положения.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24. Выдача виз иностранным гражданам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 и лицам без гражданства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Порядок выдачи въездных и выездных виз, а также порядок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пребывания иностранных граждан и лиц без гражданства в Республике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Казахстан регламентируются соответствующими нормативными актами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международными договорами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25. Привилегии и иммунитеты глав и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представительств иностранных государств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 и других лиц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Настоящее Положение не затрагивает установленных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законодательством Республики Казахстан и международными договорами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привилегий и иммунитетов глав и сотрудников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иностранных дипломатических и консульских представительств.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 VII. Ответственность за незаконный въезд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и выезд, а также за нарушение правил транзитного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проезда через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26. Ответственность за незаконный въезд и выезд,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а также за нарушение правил транзитного проезда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 через территорию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Гражданин Республики Казахстан, иностранец или лицо без гражданства за незаконный выезд из Республики Казахстан, въезд в Республику Казахстан, за нарушение правил транзитного проезда через территорию Республики Казахстан, а равно пересечение границы Республики Казахстан с нарушением установленных правил, а также лица, содействовавшие им в незаконном выезде из Республики Казахстан и въезде в Республику Казахстан, несут ответственность по законам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Иностранцы и лица без гражданства, не выполняющие принятые в отношении их решения о выдворении, могут быть привлечены к ответственности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выдворением иностранцев и лиц без гражданства из Республики Казахстан, возмещаются за счет выдворяемых лиц, либо организаций или частных лиц, пригласивших иностранца, лиц без гражданства в Республику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незаконного въезда иностранцев и лиц без гражданства на территорию Республики Казахстан и отсутствия у них средств для оплаты расходов по их выдворению, компетентные органы решают вопрос о возмещении этих расходов с дипломатическими и консульскими представительствами соответствующих стран.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Абзац первый дополнен словами - постановлением Правительства РК от 31 октября 1995 г. N 1408.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VIII. Международные договоры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27. Применение международных договоров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Если международным договором Республики Казахстан установлены иные правила, чем те, которые содержатся в настоящем Положении, применяются правила международного договора.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