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f5d6" w14:textId="b7bf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распространении действия постановления Кабинета Министров Казахской ССР от 15 ноября 1991 года N 708 на военнослужащих, лиц рядового и начальствующего состава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декабря 1992 года N 1062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Распространить действие постановления Кабинета Министров
Казахской ССР от 15 ноября 1991 г. N 708 "О Временном перечне
зон, работа и проживание в которых предусматривают пенсионные
льготы по Закону Казахской ССР "О пенсионном обеспечении
граждан в Казахской ССР" на военнослужащих Министерства обороны,
Республиканской гвардии, Комитета национальной безопасности,
военнослужащих и лиц рядового и начальствующего состава
Министерства внутренних дел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