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abd5" w14:textId="32ca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должностных окладов работников органов гражданской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февраля 1993 г. N 113. Утратило силу - постановлением Правительства РК от 3 ноября 2005 года N 1097 (P051097)(вводится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должностных окладов работников органов гражданской обороны согласно приложениям N 1-4.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начальнику Штаба гражданской обороны Республики Казахстан по согласованию с Министерством финансов и Министерством труда Республики Казахстан устанавливать должностные оклады по нетиповым должностям штабов, подведомственных им подразделений и учреждений.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Абзац второй пункта 2 постановления Кабинета Министров Республики Казахстан от 2 сентября 1992 г. N 733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P920733_ </w:t>
      </w:r>
      <w:r>
        <w:rPr>
          <w:rFonts w:ascii="Times New Roman"/>
          <w:b w:val="false"/>
          <w:i w:val="false"/>
          <w:color w:val="000000"/>
          <w:sz w:val="28"/>
        </w:rPr>
        <w:t>
 "О гражданской обороне Республики Казахстан"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"Предоставить право начальнику Штаба гражданской обороны Республики Казахстан утверждать структуру и штаты штабов и частей гражданской обороны в пределах установленных численности и фонда оплаты труда по должностям, занимаемым военнослужащими, по согласованию с Министерством обороны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Приложения N 1, 2, 3,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15 февраля 1993 г. N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(Таблицы)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