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c249" w14:textId="b8ec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реализации постановления Верховного Совета Республики Казахстан от 15 апреля 1993 г. N 2162-ХП "Об усилении охраны внешней границы СНГ на Таджикско-Афганском участке"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мая 1993 года N 432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Предоставить Министру обороны, Министру внутренних дел и
Председателю Комитета национальной безопасности Республики Казахстан
право по согласованию с Министерством финансов Республики Казахстан
производить доплаты по должностным окладам и воинским званиям
военнослужащим Республики Казахстан, выполняющим задачи по усилению
охраны внешней границы СНГ на таджикско-афганском участке, в
соответствии с должностными окладами и окладами по воинским званиям,
установленными для военнослужащих Группы Пограничных войск Российской
Федерации в Республике Таджикистан по месту дислокации.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Дополнительные расходы, связанные с перемещением и содержанием
сводного батальона в Республике Таджикистан, произвести за счет
средств, предусмотренных в республиканском бюджете финансирования для
Вооруженных Сил общего назначения, Комитета национальной безопасности
и Внутренних войск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прохождении военной службы по контракту
военнослужащими Республики Казахстан, выполняющими задачи согласно
межгосударственным договорам и соглашениям по усилению охраны внешней
границы СНГ на таджикско-афганском участке, согласно приложению N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форму контракта (договора) согласно приложению N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Кабинета Министров
                                        Республики Казахстан
                                      от 26 мая 1993 г. N 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 прохождении военной службы по контракту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военнослужащими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выполняющими задачи согласно межгосударственным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договорам и соглашениям по усилению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внешней границы СНГ на таджикско-афганском участке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Положение определяет порядок прохождения военной
службы по контракту военнослужащими Республики Казахстан,
направленными для выполнения задач согласно межгосударственным
договорам и соглашениям по усилению охраны внешней границы Содружества
Независимых Государств на таджикско-афганском участке 
&lt;*&gt;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дальнейшем указанные военнослужащие называются
военнослужащими, проходящими службу по контракту.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 военнослужащим, проходящим службу по контракту, относятся:
офицеры, прапорщики, старшины, сержанты, солдаты Вооруженных Сил,
Министерства внутренних дел и Комитета национальной безопасности
Республики Казахстан, изъявившие желание в добровольном порядке 
проходить военную службу на территории Республики Таджикистан на срок,
предусмотренный контрактом.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 военнослужащими, проходящими службу по контракту на
территории Республики Таджикистан, сохраняется правовое положение
военнослужащих Республики Казахстан. Они обязаны выполнять требования
международных соглашений и действующего законодательства Республики
Казахстан, военную присягу и воинские уставы, беспрекословно выполнять
приказы и распоряжения своих командиров и начальников, а также
соблюдать нормы поведения, предусмотренные законодательством
Республики Таджикистан.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Военнослужащие, проходящие службу по контракту, направляются в
составе подраздлений на территорию Республики Таджикистан на срок 3,6
и 12 месяцев. Контракт может продлеваться по рапорту военнослужащих на
сроки, указанные в настоящем пункте, при этом для военнослужащих
срочной службы срок контракта не должен превышать одного года, а также
установленные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Z939000_ </w:t>
      </w:r>
      <w:r>
        <w:rPr>
          <w:rFonts w:ascii="Times New Roman"/>
          <w:b w:val="false"/>
          <w:i w:val="false"/>
          <w:color w:val="000000"/>
          <w:sz w:val="28"/>
        </w:rPr>
        <w:t>
  "О всеобщей 
воинской обязанности и военной службе" сроки военной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Срок прохождения службы по контракту на территории Республики
Таджикистан исчисляется со дня пересечения государственной границы
Республики Таджикистан.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Комплектование подразделений, направляемых на территорию
Республики Таджикистан, для выполнения задач согласно
межгосударственным договорам и соглашениям по усилению охраны границы
Содружества Независимых Государств на таджикско-афганском участке
производится по должностям и специальностям, определяемым Главным
штабом Вооруженных Сил, Министерством внутренних дел и Комитетом
национальной безопасности Республики Казахстан на
добровольно-контрактной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 военную службу в указанные в пункте 6 настоящего Положения
подразделения направляются офицеры, прапорщики, старшины, сержанты и
солдаты, изъявившие желание и заключившие соответствующий контракт, а
военнослужащие срочной службы, кроме этого прослужившие не менее шести
месяцев. Военнослужащие должны быть морально устойчивыми,
дисциплинированными, хорошо знающими военную специальность и по
состоянию здоровья годными к службе в высокогорной местности.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Право заключения контракта от имени Министерства обороны,
Министерства внутренних дел, Комитета национальной безопасности
Республики Казахстан, а также продление его предоставляется 
командирам воинских частей и начальникам, пользующимся равными
с ними дисциплинарными правами и выше.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Офицеры, прапорщики, сержанты и солдаты изъявившие желание
проходить военную службу по контракту на территории Республики
Таджикистан, подают рапорт по команде и заключают контракт по 
установленной форме с указанными в пункте 8 настоящего Положения
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Штабы воинских частей на военнослужащих, отвечающих требованиям
статьи 7 настоящего Положения, оформляют: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служебные характеристики;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копию служебной карточки;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заключение военно-врачебной комиссии о годности военнослужащих
по состоянию здоровья к военной службе в высокогорной местности;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контракт в 3 экземплярах (для военнослужащего, воинской части,
Министерства или ведомства).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Военнослужащие, заключившие контракт, снимаются со всех видов
довольствия без исключения из списков части и направляются по
распоряжению Главного штаба Вооруженных Сил, Министерства внутренних
дел и Комитета национальной безопасности Республики Казахстан в
подразделения, выполняющие задачи согласно межгосударственным
договорам и соглашениям по усилению охраны внешней границы Содружества
Независимых Государств на таджикско-афганском участке.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указанной категорией военнослужащих сохраняются по месту
прохождения основной службы занимаемая должность, очередность в
обеспечении жилой площадью и дошкольными учреждениями на срок,
предусмотренный контрактом. Они учитываются в воинских частях и
учреждениях как временно отсутствующий личный состав.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Присвоение воинских званий и перемещение по службе
военнослужащих, проходящих службу по контракту, осуществляется в
соответствии с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Увольнение в запас военнослужащих, проходящих военную
службу по контракту, производится: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офицеров и прапорщиков в соответствии с действующими положениями
о прохождении военной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сержантов и солдат срочной службы, выслуживших установленные
Законом Республики Казахстан "О всеобщей воинской обязанности и
военной службе" сроки службы. Срок военной службы на территории
Республики Таджикистан, предусмотренный контрактом, засчитывается
им в срок срочной военной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Контракт может быть расторгнут досрочно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несоответствия военнослужащего занимаемой должности;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совершения проступков, порочащих честь военнослужащего,
или преступления;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заболевания, полученного в период прохождения службы и
признанного военно-врачебной комиссией негодным (ограниченно годным)
к военной службе;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изменения семейных обстоятельств.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Досрочное расторжение контракта производится по распоряжению
Министерства обороны, Министерства внутренних дел, Комитета
национальной безопасности при представлении командиром воинской
части соответствующих документов, где военнослужащий проходил
службу по контракту.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Если в установленном порядке доказано, что гибель (смерть),
ранение (увечье), заболевание военнослужащего, проходящего военную
службу по контракту на территории Республики Таджикистан, наступили
при совершении им умышленного преступления, по причине алкогольного, 
наркотического и токсического опьянения, членовредительства, а
также самовольного оставления части, то дополнительные гарантии и 
компенсации, предусмотренные постановлением Кабинета Министров
Республики Казахстан от 30 апреля 1993 г. N 335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P930335_ </w:t>
      </w:r>
      <w:r>
        <w:rPr>
          <w:rFonts w:ascii="Times New Roman"/>
          <w:b w:val="false"/>
          <w:i w:val="false"/>
          <w:color w:val="000000"/>
          <w:sz w:val="28"/>
        </w:rPr>
        <w:t>
 , на данных
военнослужащих не распространяются.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случае невыполнения положений контракта командованием
воинской части, где военнослужащий заключил контракт, он имеет право
обратиться в суд Республики Казахстан за защитой своих прав в
установленном законом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Кабинета Министров
                                           Республики Казахстан
                                          от 26 мая 1993 г. N 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КОНТРАКТ N_____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(договор)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между военнослужащим Вооруженных Сил Республики Казахстан
_____________________________________________________________________
    (воинское звание, фамилия, имя, отчество)  
и командованием войсковой части ______________________________________
                                      (наименование в/части)
о согласии _________________________________________принять участие
             (воинское звание, ф.и.о.)
в добровольном порядке в охране внешних границ СНГ на территории
Республики Таджикистан.
                     1. Обязательства государства
                    по отношению к военнослужащему
     Государство в лице воинской части ______________________________
                                          (наименование в/части)
гарантирует__________________________________________________________
                             (воинское звание, ф.и.о.)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регулярную выплату денежного довольствия и всех видов денежных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компенсаций в порядке и размерах, установленных постановлением
Кабинета Министров Республики Казахстан от___________1993 г.
N________;
     - сохранение всех видов льгот, в том числе и членам семьи, 
предусмотренных действующим законодательством Республики Казахстан;
     - обеспечение всеми видами положенного вещевого и другого
довольствия, питанием по нормам, установленным приказами Министра
обороны Республики Казахстан;
     - проведение медицинского обслуживания в лечебно-профилактических
учреждениях и при необходимости медицинского освидетельствования.
                    2. Обязанности военнослужащего
     Я, ___________________________подписываю контракт для прохождения
         (воинское звание, ф.и.о.)
службы в должности_____________________________________________на срок
                     (наименование должности, ВУС)
__________________________________________________
         (число месяцев, год)
     Я согласен с льготами, гарантиями и компенсациями, установленными
постановлением Кабинета Министров Республики Казахстан от _______1993 г.
N______________.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 в период службы на территории Республики Таджикистан буду
выполнять обязанности так, как это требуют Международные  соглашения и
действующее законодательство, военная присяга и воинские уставы,
беспрекословно выполнять приказы и распоряжения моих командиров и
начальников, а также соблюдать нормы поведения, предусмотренные 
законодательством Республики Таджикистан.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 признаю право командира воинской части изменить военно-учетную
специальность в случае выявления моей профессиональной непригодности и
использовать на любой другой должности, а также расторгнуть контракт.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 обязуюсь высоко нести честь и достоинство военнослужащего и в
случае нарушения воинской дисциплины и правопорядка буду отвечать в
соответствии с законами и воинскими уставами.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3. Условия досрочного расторжения контракта,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права и ответственность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Контракт может быть  расторгнут досрочно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несоответствия военнослужащего занимаемой должности;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совершения проступков, порочащих честь военнослужащего, или
преступления;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заболевания, полученного в период прохождения службы и
признанного военно-врачебной комиссией негодным (ограниченно годным)
к военной службе;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изменения семейных обстоятельств.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в установленном порядке доказано, что гибель (смерть),
ранение (увечье), заболевание военнослужащего, проходящего военную
службу по контракту на территории Республики Таджикистан, наступили
при совершении им умышленного преступления, по причине алкогольного,
наркотического и токсического опьянения, членовредительства, а также
самовольного оставления части, то дополнительные гарантии и 
компенсации, предусмотренные постановлением Кабинета Министров 
Республики Казахстан от 30 апреля 1993 г. N 335, на данных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военнослужащих не распространяются.
     В случае невыполнения положений контракта командованием
воинской части, где военнослужащий заключил контракт, он имеет право
обратиться в суд Республики Казахстан за защитой своих прав в
установленном законом порядке.
Военнослужащий                    Представитель командования   
                                  войсковой части
________________________________  __________________________________
  (воинское звание)                    (воинское звание)
________________________________  __________________________________
(фамилия, имя, отчество)            (фамилия, имя, отчество)
________________________________  __________________________________
      (подпись)                          (подпись)
"____"_______________199____г.    "_____"____________________199___г.
    (число, месяц, год)               (число, месяц, год)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