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5e9a59" w14:textId="95e9a5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и форм документов, необходимых для учета граждан, нуждающихся в улучшении жилищных условий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Министров Республики Казахстан от 3 июня 1993 года N 451. Утратило силу - постановлением Правительства РК от 2 сентября 1999 г. N 1292 ~P991292.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статьями 33 и 44 Жилищного кодекса Республики Казахстан Кабинет Министров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Утвердить: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следующий перечень документов, необходимых для учета граждан, нуждающихся в улучшении жилищных условий: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заявление о принятии на учет;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справка о составе семьи;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справка о наличии дома (квартиры) на праве личной собственности;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справка учреждения здравоохранения, если в семье имеются лица, страдающие тяжелыми формами некоторых хронических заболеваний, перечисленных в списке заболеваний, утверждаемом в установленном порядке;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копия договора аренды, если гражданин проживает в качестве члена семьи арендатора без включения в договор аренды;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справка правления жилищного кооператива, если гражданин является членом кооператива без права на часть паенакоплений;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копия документа, устанавливающего право личной собственности на жилое помещение, если гражданин проживает в качестве члена семьи собственника без права собственности на жилое помещение;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копия договора поднайма (субаренды), если гражданин проживает в государственном или коллективном жилищном фонде в качестве поднанимателя (субарендатора);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копия договора найма (поднайма), если гражданин проживает в фонде жилищного кооператива или индивидуальном жилищном фонде в качестве нанимателя (поднанимателя);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копия документа, устанавливающего право личной собственности на квартиру, дом (выписка из домовой книги)если гражданин является собственником квартиры (дома);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прилагаемые формы Книги регистрации заявлений граждан о принятии на учет нуждающихся в улучшении жилищных условий, акта проверки жилищных условий заявителя, Книги учета граждан, нуждающихся в улучшении жилищных условий, ордера на жилое помещение.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УТВЕРЖДЕНА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постановлением Кабинета Министров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от 3 июня 1993 г. N 451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Форма Книги регистрации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К Н И Г 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регистрации заявлений граждан о принятии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на учет нуждающихся в улучшении жилищных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условий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(ТАБЛИЦА)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УТВЕРЖДЕНА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постановлением Кабинета Министров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от 3 июня 1993 г. N 451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А К Т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проверки жилищных условий заявителя 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(ТАБЛИЦА)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 УТВЕРЖДЕНА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постановлением Кабинета Министров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от 3 июня 1993 г. N 451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К Н И Г 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учета граждан, нуждающихся в улучшении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жилищных условий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(ТАБЛИЦА)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Примечания: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1. По решению исполнительного органа Книга выдается: отделу по учету и распределению жилой площадью или специально назначенному должностному лицу, ведущему учет граждан, нуждающихся в улучшении жилищных условий; предприятию, учреждению, организации.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Книга должна быть пронумерована, прошнурована и скреплена печатью исполнительного органа, подписана его секретарем и должностным лицом, на которое возложена ответственность за правильное ведение учета граждан, нуждающихся в улучшении жилищных условий, по месту жительства или работы.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Книга хранится как документ строгой отчетности. В Книге не допускаются подчистки. Поправки, а также изменения, вносимые на основании документов, заверяются должностным лицом, на которое возложена ответственность за правильное ведение учета граждан, нуждающихся в улучшении жилищных условий, и скрепляется печатью.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УТВЕРЖДЕНА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постановлением Кабинета Министров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от 3 июня 1993 г. N 451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ОРДЕР НА ЖИЛОЕ ПОМЕЩЕНИЕ 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(ТАБЛИЦА)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КОНТРОЛЬНЫЙ ТАЛОН К ОРДЕРУ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НА ЖИЛОЕ ПОМЕЩЕНИЕ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(ТАБЛИЦА)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КОРЕШОК ОРДЕРА НА ЖИЛОЕ ПОМЕЩЕНИЕ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(ТАБЛИЦА)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