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2622c" w14:textId="08262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пользования общежитиями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3 июня 1993 года N 454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прилагаемые Правила пользования общежитиями.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 постановлением Кабинета Министров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3 июня 1993 г. N 454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 Р А В И Л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пользования общежитиями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Общежития используются для временного проживания сезонных и временных работников, лиц, работающих по срочному трудовому договору, а также студентов и учащихся в период работы или учебы.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Общежития подлежат обязательной регистрации в местном исполнительном органе.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регистрации общежитий проверяется соответствие предоставленных для этой цели помещений санитарным и техническим требованиям, а также требованиям настоящих Правил. Зарегистрированное общежитие заселяется только после выдачи исполнительным органом ордера на общежитие по прилагаемой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3. Общежития коечного типа укомплектовываются мебелью, постельными принадлежностями и другим инвентарем. Администрация общежития обеспечивает своевременную смену (не реже одного раза в 10 дней), стирку и дезинфекцию постельных принадлежностей.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Общежития комнатного (квартирного) типа, предназначенные для проживания семейных граждан, мебелью и постельными принадлежностями не комплектуются.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Лица, выбывающие из общежития, должны сдать коменданту или лицу, выполняющему его функции, мебель, постельные принадлежности и другой инвентарь.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не сдавшие мебель, постельные принадлежности, а также допустившие их порчу, обязаны возместить нанесенный общежитию ущерб.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Капитальный и текущий ремонт общежития проводится предприятием, организацией, учреждением, в чьем ведении оно находится.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Правила внутреннего распорядка в общежитии утверждаются администрацией совместно с профсоюзным комитетом предприятия, учреждения,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 к Правилам 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общежитиями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ОРДЕР N______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 общежитие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 к Правилам 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общежитиями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Сноска. Приложение изменено постановлением от 21 октября 1993 г. N 1043.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ОРДЕР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на жилое помещение в общежитии N__________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КОРЕШОК ОРДЕРА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НА ЖИЛОЕ ПОМЕЩЕНИЕ В ОБЩЕЖИТИИ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