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dbe3" w14:textId="a14d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форменной одеждой работников государственной службы по карантину растений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июня 1993 года № 515.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сельского хозяйства Республики Казахстан о введении начиная с 1993 года права на бесплатную форменную одежду для работников системы государственной службы по карантину растений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введением форменной одежды для указанных работников, отнести за счет операционных средств, ежегодно предусматриваемых Министерству сельского хозяйства Республики Казахстан в бюджете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