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0db43" w14:textId="dc0db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Госудаpственной холдинговой компании "АЛАУГАЗ"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 сентябpя 1993 г. N 770. Утратило силу - постановлением Правительства РК от 29 сентября 2005 г. N 964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постановления Президента Республики Казахстан от 5 марта 1993 г. N 1138 
</w:t>
      </w:r>
      <w:r>
        <w:rPr>
          <w:rFonts w:ascii="Times New Roman"/>
          <w:b w:val="false"/>
          <w:i w:val="false"/>
          <w:color w:val="000000"/>
          <w:sz w:val="28"/>
        </w:rPr>
        <w:t xml:space="preserve"> K931138_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государственных холдинговых компаниях", Указа Президента Республики Казахстан от 23 июня 1993 г. N 1281 "О совершенствовании системы органов хозяйственного управления", в целях формирования рыночных отношений в газовом хозяйстве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Государственную холдинговую компанию "Алаугаз" (в дальнейшем компания "Алаугаз") на базе государственных предприятий, организаций и акционерных обществ, входящих в состав Казахского государственного концерна по газификации, а также акционерных обществ, государственный пакет акций которых ранее передан концерну.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 компания "Алаугаз" является правопреемником имущественных прав и обязанностей реорганизуемого концерна "Казахгазификация", содержание исполнительного аппарата и руководства компании "Алаугаз" осуществляется за счет ее хозяйственной деятельности.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Возложить на Государственную холдинговую компанию "Алаугаз":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бесперебойную работу систем обеспечения населения и народного хозяйства природным и сжиженным газом;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режимом газопотребления и рациональным использованием газового топлива;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предприятий и организаций, занятых проектированием, строительством, эксплуатацией и техническим развитием объектов газового хозяйства.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комитету Республики Казахстан по государственному имуществу совместно с Министерством энергетики и топливных ресурсов Республики Казахстан, концерном "Казахгазификация" в месячный срок принять пакет документов по созданию компании "Алаугаз" в составе объединений, предприятий и организаций согласно перечню, прилагаемому к настоящему постановлению, предусмотрев делегирование компании "Алаугаз" право владения, пользования и управления государственным имуществом предприятий и организаций, входящих в ее состав, а также право владения, пользования и управления государственным пакетом акций ранее созданных акционерных обществ, входящих в состав Компании.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мере акционирования входящих в состав компании "Алаугаз" государственных предприятий передать ей во владение, пользование и управление государственные пакеты акций за исключением пакетов акций, реализуемых Государственным комитетом Республики Казахстан по государственному имуществу в порядке, предусмотренном Национальной программой разгосударствления и приватизации в Республике Казахстан в 1993-1995 годы (II этап) 
</w:t>
      </w:r>
      <w:r>
        <w:rPr>
          <w:rFonts w:ascii="Times New Roman"/>
          <w:b w:val="false"/>
          <w:i w:val="false"/>
          <w:color w:val="000000"/>
          <w:sz w:val="28"/>
        </w:rPr>
        <w:t xml:space="preserve"> U931135_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экономики Республики Казахстан на период до перехода к отпуску газа по свободным ценам предусматривать компании "Алаугаз" выделение ежегодных государственных инвестиций на неотложные нужды газового хозяйства.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Сохранить за компанией "Алаугаз" право осуществления централизованных расчетов с поставщиками и оптовыми покупателями газа, а также применения надбавок и скидок к действующим оптовым ценам промышленности, исходя из объемов и структуры газопотребления.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(Пункт 7 утратил силу - постановлением Правительства РК от 1 июля 1999 г. N 909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P990909_ </w:t>
      </w:r>
      <w:r>
        <w:rPr>
          <w:rFonts w:ascii="Times New Roman"/>
          <w:b w:val="false"/>
          <w:i w:val="false"/>
          <w:color w:val="000000"/>
          <w:sz w:val="28"/>
        </w:rPr>
        <w:t>
 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Определить местонахождение компании "Алаугаз" в городе Алматы.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Признать утратившим силу постановление Совета Министров Казахской ССР от 28 декабря 1990 г. N 538 "Об образовании Казахского государственного концерна по газификации (Казахгазификация)" (СП КазССР, 1990 г., N 5, ст. 33).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 постановлению Кабинета 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 2 сентября 1993 г. N 770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 Е Р Е Ч Е Н 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государственных предприятий, организаций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 акционерных обществ, входящих в состав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Государственной холдинговой компании "Алаугаз"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Алматинское производственное объединение газового хозяйства (Алматыгаз), г. Алматы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Акмолинское областное производственное объединение газового хозяйства (Акмолаоблгаз), г. Акмола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Восточно-Казахстанское областное производственное объединение газового хозяйства (Усть-Каменогорскоблгаз), г. Усть-Каменогорск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Жезказганское областное производственное объединение газового хозяйства (Жезказганоблгаз), г. Каражал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Жамбылское областное производственное объединение газового хозяйства (Жамбылоблгаз), г. Жамбыл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Карагандинское областное производственное объединение газового хозяйства (Карагандаоблгаз), г. Караганда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Кокчетавское областное производственное объединение газового хозяйства (Кокчетавоблгаз), г. Кокчетав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Кзыл-Ординское областное производственное объединение газового хозяйства (Кзылордаоблгаз), г. Кзыл-Орда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Павлодарское областное производственное объединение газового хозяйства (Павлодароблгаз), г. Павлодар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Северо-Казахстанское областное производственное объединение газового хозяйства (Петропавловскоблгаз), г. Петропавловск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Семипалатинское областное производственное объединение газового хозяйства (Семипалатинскоблгаз), г. Семипалатинск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Талдыкорганское областное производственное объединение газового хозяйства (Талдыкорганоблгаз), г. Талдыкорган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Тургайское областное производственное объединение газового хозяйства (Аркалыкоблгаз), г. Аркалык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Южно-Казахстанское областное производственное объединение газового хозяйства (Шымкентоблгаз), г. Шымкент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Актюбинское строительно-монтажное управление (Актюбинскгазмонтаж), г. Актюбинск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Атырауское строительно-монтажное управление (Атыраугазмонтаж), г. Атырау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Акмолинское строительно-монтажное управление (Акмолагазмонтаж), г. Акмола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Карагандинское строительно-монтажное управление (Карагандагазмонтаж), г. Караганда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Кокчетавское строительно-монтажное управление (Кокчетавгазмонтаж), г. Кокчетав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Кустанайское строительно-монтажное управление (Кустанайгазмонтаж), г. Кустанай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Пахтааральское строительно-монтажное управление (Пахтааралгазмонтаж), г. Славянка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Павлодарское строительно-монтажное управление (Павлодаргазмонтаж), г. Павлодар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Петропавловское строительно-монтажное управление (Петропавловскгазмонтаж), г. Петропавловск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Семипалатинское строительно-монтажное управление "Семипалатинскгазмонтаж), г. Семипалатинск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Талдыкорганское строительно-монтажное управление (Талдыкоргангазмонтаж), г. Талдыкорган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Шымкентское строительно-монтажное управление (Шымкентгазмонтаж), г. Шымкент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Государственное производственное предприятие (Темиргазпром), г. Темиртау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Республиканское производственное управление (Казорггаз),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Республиканский учебный центр,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Акционерное общество "Автотрансгаз" г. Акмола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Акционерное общество "Газкомплект",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Государственное предприятие "Жетысугаз"&lt;*&gt;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Перечень - с изменениями, внесенными постановлением Кабинета Министров Республики Казахстан от 16 марта 1995 г. N 275.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