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579d" w14:textId="f2b5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Казахстанского института стpатегических исследований пpи Пpезиденте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сентябpя 1993 г. N 977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
от 16 июня 1993 года N 1235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U931235_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Казахстанского
института стратегических исследований"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Казахстанский институт стратегических
исследований при Президенте Республики Казахстан является
правительственным научно-исследовательским учреждением, 
самостоятельным юридическим лицом со своим расчетным счетом и 
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проект Положения о Казахстанском институте
стратегических исследований при Президенте Республики Казахстан
и внести его Президенту Республики Казахстан на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 1993 году передачу от Казахстанского Института
Менеджмента, Экономики и Прогнозирования Казахстанскому институту
стратегических исследований при Президенте Республики Казахстан,
созданному на базе Центра стратегических исследований Казахстанского
Института Менеджмента, Экономики и прогнозирования, доли бюджетных
средств, необходимых для его функционирования;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ежегодное выделение средств из республиканского
бюджета на содержание Казахстанского института стратегических
исследований при 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из республиканского бюджета в 1993 году необходимые
ассигнования для приобретения автомобильного транспорта и
оборудования (оргтехники, компьютеров и средств связи) в целях
обеспечения стартовых условий деятельности Казахстанского института
стратегических исследований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Предусмотреть ежегодное выделение Казахстанскому институту
стратегических исследований при Президенте Республики Казахстан
валютных средств на финансирование международных научных связей,
приобретение зарубежной литературы и подписку зарубежных
периодических изданий.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(Абзац первый пункта 5 утратил силу - постановлением 
Правительства РК от 9 января 1996 г. N 31.)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доплату сотрудникам Института за знание иностранных
языков в размере 15 процентов к должностному окладу в установленном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Установить для Казахстанского института стратегических
исследований при Президенте Республики Казахстан лимит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Пункт 7 утратил силу - постановлением КМ РК от 12 июня 
1995 г. N 813.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Комитету национальной безопасности Республики Казахстан в
установленном порядке оказать методическую и практическую помощь в
организации режима секретности и секретного делопроизводства, а 
также в оформлении допусков к секретным материалам сотрудников
Казахстанского института стратегических исследований при Президенте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связи Республики Казахстан обеспечить
Казахстанский институт стратегических исследований при Президенте
Республики Казахстан необходимой телефонной связью и автоматической
международной телефаксной связью с рублевым покрытием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печати и массовой информации Республики
Казахстан предоставить право издательской деятельности Казахстанскому
институту стратегических исследований при Президенте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целях обеспечения Казахстанского института стратегических
исследований при Президенте Республики Казахстан необходимыми для
его функционирования и размещения персонала помещениями: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Государственному комитету Республики Казахстан
по государственному имуществу пересмотреть постановление 
Государственного комитета Республики Казахстан по государственному 
имуществу от 18 января 1993 г. N 6 в части, касающейся пристройки 
под научную библиотеку;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
государственному имуществу и главе Алматинской городской 
администрации до 1 сентября 1994 г. решить вопрос о предоставлении
Государственному комитету Республики Казахстан по делам молодежи
равноценного помещения взамен занимаемого им в Институте на основе
аренды.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пункта 11 - изменен постановлением
от 25 марта 1994 г. N 298.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Признать утратившим силу распоряжение Премьер-министра
Республики Казахстан от 20 декабря 1991 г. N 225.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