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5304" w14:textId="0dd5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экологической обстановки в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ноября 1993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городе Алматы проводится определенная работа по оздоровлению
его экологической обстановки. Вместе с тем качественное состояние
атмосферного воздуха по-прежнему остается неудовлетворительным.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Отрицательное воздействие на воздушный бассейн оказывает
значительный рост автомобильного транспорта. Только за 1992 год
количество индивидуальных автомобилей увеличилось на 34 тыс.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выполнено задание по переводу автотранспортных предприятий
за пределы города. Не налажена на современном уровне переработка
твердых бытовых отходов. Не решается вопрос строительства полигона
по утилизации и обезвреживанию промышленных отходов, происходит их
дальнейшее накопление и складирование на территории города,
что отрицательно влияет на его санитарно-экологическое состояние.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Министерствами, ведомствами, предприятиями и организациями 
не приняты исчерпывающие меры по сокращению выбросов вредных
веществ в атмосферу, утилизации промышленных и бытовых отходов,
упорядочению водопотребления.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оздоровления экологической обстановки города Алматы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Главе Алматинской городской администрации: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заинтересованными министерствами, ведомствами и
другими организациями в 1993-1994 годах завершить разработку
комплексной программы экологического оздоровления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июля 1994 г. разработать правила застройки города Алматы
с учетом экологических 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1994-1996 годов привести в соответствие с
санитарно-экологическими и градостроительными требованиями жилые
массивы, водоохранные полосы;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строительства, жилья и застройки
территорий Республики Казахстан с 1 января 1994 г. запретить
строительство новых промышленных объектов и предприятий, не
направленных на коммунальные потребности города. Развитие
промышленных предприятий, сопряженных с жизнедеятельностью города,
осуществлять в промышленных зонах "Кайрат" и "Чемолган",
реконструкцию и техническое перевооружение действующих предприятий
предусматривать при условии 10-процентного сокращения лимитов
выбросов и без увеличения производственных площадей;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отвод земель под строительство коммунальных объектов, дачное
строительство, гаражи и автостоянки не осуществлять без
положительного заключения государственной 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экологии и биоресурсов Республики Казахстан
для улучшения качества природной среды города Алматы до 1 июля 1994 г.
пересмотреть действующие, разработать и внедрить новые нормативы на
размещение промышленных и бытовых отходов, сбросы загрязняющих
веществ от локальных и общегородских очистных сооружений, выбросы
вредных примесей от стационарных и передвижных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республиканскому концерну по развитию и
эксплуатации объектов жилищно-коммунального хозяйства "Казжилкомхоз":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главой Алматинской городской администрации
обеспечить до 1 июля 1995 г. ликвидацию стихийных свалок, вынос из 
района жилой застройки мусороперегрузочной станции, рекультивацию
высвободившихся территорий, систематический сбор, транспортировку,
утилизацию и захоронение твердых бытовых отходов на новом полигоне
и его устойчивое функционирование;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в I квартале 1994 г. и приступить к реализации
программы реконструкции и создания массивов зеленых насаждений с
регулярным орошением на существующих и вновь создаваемых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рассмотреть вопрос о внедрении приборов учета потребления
холодной и горячей воды на промышленных предприятиях и в
коммунальном хозяйстве.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Главам Алматинской областной и Алматинской городской
администраций: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первом полугодии 1994 г. решить вопрос о выделении земельного
отвода для строительства (с учетом долевых средств предприятий и
организаций) полигона по утилизации, обезвреживанию и захоронению 
токсичных промышленных отходов предприятий города и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создание в предгорной части города Алматы и 
прилегающих горных ущельях санитарно-экологических зон с ограничением
свободного передвижения автотранспорта.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Главе Алматинской городской администрации совместно с
Государственной холдинговой компанией "Желдiрме", Министерством
энергетики и топливных ресурсов, Министерством экономики Республики
Казахстан со II квартала 1994 г. приступить к реализации 1 этапа
Комплексной схемы развития всех видов транспорта, предусмотрев
приоритетное развитие электротранспорта, создание троллейбусного
маршрута в урочище "Медеу".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5 исключены слова - постановлением 
Правительства РК от 28 июня 1996 г. N 836.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транспорта, Министерству внутренних дел
Республики Казахстан, Государственной холдинговой компании "Желдiрме"
принять меры по оснащению городского автотранспорта устройством для 
очистки выхлопных газов,  ограничению ввоза автомототранспорта, не
отвечающего экологическим требованиям, а также внедрению новых
технологий по очистке выхлопных газов.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соответствии с Законом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Z913500_ </w:t>
      </w:r>
      <w:r>
        <w:rPr>
          <w:rFonts w:ascii="Times New Roman"/>
          <w:b w:val="false"/>
          <w:i w:val="false"/>
          <w:color w:val="000000"/>
          <w:sz w:val="28"/>
        </w:rPr>
        <w:t>
  "Об охране
окружающей природной среды" рекомендовать Национальному банку
Республики Казахстан, коммерческим и другим банкам запретить
финансирование строительства и реконструкции объектов всех видов
собственности без положительного заключения государственной
экологической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энергетики и топливных ресурсов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начиная со II квартала 1994 г. поэтапный вывод
хранилищ нефтепродуктов Алматинской области за пределы городской
черты, освободившиеся земельные площади рекультивировать;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перевод Алматинской ТЭЦ-1 и других энергетических
источников города на использование природного газа после ввода второй
нитки газопровода Бухарский газоносный район - Ташкент - Алматы и
реконструкции существующей первой нитки газопровода.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Главе Алматинской городской администрации по итогам полугодия
представлять в Кабинет Министров Республики Казахстан информацию о
ходе выполнения данного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