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9551" w14:textId="3ff9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Положения о служебном паспоpте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14 февpаля 1994 г. N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выдачи служебных паспортов для выезда в загранкомандировки должностным лицам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служебном паспорте Республики Казахстан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при выдаче служебных паспортов строго руководствоваться указанным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14 февраля 1994 г. N 182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о служебном паспорте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Служебный паспорт является документом, удостоверяющим личность гражданина Республики Казахстан при его выезде за границу, проживании за рубежом и въезде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Служебный паспорт действителен для выезда из Республики Казахстан во все государства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Служебный паспорт является собственностью Республики Казахстан и выдается Консульским управлением Министерства иностранных дел Республики Казахстан, а также дипломатическими представительствами и консульскими учреждениями Республики Казахстан за границей в соответствии с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Образец служебного паспорта утверждается Кабинетом Министров Республики Казахстан по представлению Министерства иностранных дел Республики Казахстан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Служебный паспорт выдается сроком на 5 лет. Срок его действия может быть продлен Консульским управлением МИД Республики Казахстан и его загранучреждениями.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Служебный паспорт выдается должностным лицам государственной службы, указанным в приложении к настоящему Положению.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Супругам, детям до 18 лет и незамужним дочерям старше 18 лет, следующим вместе с лицами, имеющими служебные паспорта, также выдаются служебные паспорта. Дети до 16 лет вписываются в паспорт одного из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служебный паспорт запрещается вносить какие-либо записи кроме вписания детей до 16 лет, следующих в сопровождении владельца паспорта, их выписки, отметок пограничных органов о пересечении границы, а также виз иностранных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Бланки служебных паспортов являются документами строгой отчетности. Они изготавливаются по заявкам Министерства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, хранение и уничтожение служебных паспортов осуществляется Министерством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утраты служебного паспорта за рубежом владелец паспорта обязан незамедлительно сообщить об этом в консульское учреждение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утрата произошла на территории республики, владелец паспорта обязан незамедлительно информировать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нового паспорта производится после проверки представленной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 возвращении граждан из загранкомандировки служебные паспорта подлежат сдаче в Министерство иностранных дел в недельный срок. Ответственность за хранение паспортов после сдачи возлагается на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Министерство иностранных дел Республики Казахстан обеспечивает представление новых образцов служебных паспортов международному сообществу.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Выданный гражданину служебный паспорт может быть изъят в случаях, определяемых законодательством, как основание для временного отказа в выдаче паспорта, а также при его подделке, в незаконном оформлении, использовании для совершения преступлений и при прекращении гражданства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Изъятие служебного паспорта производится правоохранительными органами, пограничной и таможенной службами, Консульским управлением Министерства иностранных дел Республики Казахстан и может быть обжаловано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Служебный паспорт Республики Казахстан не может быть использован на территории республики его владельцем при оформлении гражданско-правовых дел, действительных банковских операций и оформлении доверенностей. Эти ограничения не распространяются на случаи использования служебного паспорта на территории Республики Казахстан ее гражданином, который пребывает в долгосрочной командировке за рубежом, в момент приезда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 До изготовления и принятия в обращение служебных паспортов Республики Казахстан считать действительными служебные паспорта бывшего Союза ССР с отметкой о принадлежности к гражданству Республики Казахстан.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  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должностных лиц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имеющих право на получение служебных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паспортов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Перечень - в редакции постановления Кабинета Министров Республики Казахстан от 13 декабря 1994 г. N 1407.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Представители Президента Республики Казахстан в регионах, помощники руководителей Аппарата Президента, Аппарата Верховного Совета, Управляющего Делами Кабинета Министров, заместителей Премьер-министра, государственных советников, секретарей Совета Безопасности и Национального Совета по государственной политике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заведующих отделами, заведующие секторами, консультанты, главные эксперты, старшие эксперты и эксперты, старшие референты и референты Аппарата Президента, Аппарата Верховного Совета и Управления Делами Кабинета Министров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министров, заместители председателей государственных комитетов (комиссий), заместители первых руководителей комитетов (комиссий), главных управлений, агентств, ведомств и объединений при Кабинете Министров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управлений, отделов и их заместители министерств, государственных комитетов (комиссий), комитетов (комиссий), главных управлений и агентств при Кабинете Министров Республики Казахстан, помощники министров и председателей Государственных комитетов (комиссий)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и заместители руководителей государственных акционерных и холдинговых компаний, государственных предприятий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аппарата, заведующие отделами и их заместители Верховного Суда, Конституционного суда, Высшего арбитражного суда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глав, руководители аппаратов и их заместители, начальники управлений и их заместители, председатели комитетов и их заместители, заведующие отделами и их заместители областных, Алматинского и Ленинского городских администраций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Главы, заместители глав, руководители аппаратов, начальники управлений и их заместители, председатели комитетов и их заместители, заведующие отделами и их заместители городских администраций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Главы, заместители глав районных администраций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Председатели и их заместители, начальники управлений и их заместители, заведующие отделами и их заместители государственных банков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 органов внутренних дел, Комитета национальной безопасности, Министерства обороны и военных комиссариатов, имеющие офицерские звания, аттестованные прокурорско-следственные работники Генеральной прокуратуры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Административно-технический персонал посольств, представительств Республики Казахстан в международных организациях, консульских учреждений, торговых представительств Республики Казахстан за рубежом, а также летно-технический персонал Национальной акционерной авиакомпании "Казахстан ауе жолы", авиакомпании "Саяхат", других казахстанских авиакомпаний, привлекаемых для обеспечения международных перелетов государственных и правительственных делегаций.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В абзац двенадцатый внесены изменения - постановлением Правительства РК от 31 октября 1995 г. N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