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c5b9" w14:textId="d77c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архиве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25 марта 1994 года N 298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
от 14 января 1994 г. N 1502 "О создании Архива Президента Республики
Казахстан"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Архив Президента Республики Казахстан,
образованный на базе Центрального государственного архива новейшей
истории (ЦГАНИ) Республики Казахстан, является правительственным
учреждением, выполняющим функции центрального государственного архива.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Определить, что административно-организационное руководство 
Архивом Президента Республики Казахстан осуществляет Аппарат
Президента и Кабинета Министров Республики Казахстан,
научно-методическое руководство - Главное управление архивами и
документацией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 внесены изменения - постановлением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целях нормального функционирования Архива и обеспечения 
сохранности документальных текстовых, аудиовизуальных материалов, 
печатных изданий о деятельности Президента и Правительства Республики 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обеспечить передачу от Главного управления архивами и
документацией Республики Казахстан Архиву Президента Республики 
Казахстан средств, предусмотренных в бюджете республики на 
содержание ЦГАНИ Республики Казахстан;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предусмотреть при уточнении бюджета на 1994 год Архиву
Президента Республики Казахстан средства на замену противопожарной
сигнализации, капитальный ремонт кондиционерной установки и холодильных 
машин, проектирование и установку автоматической системы пожаротушения; 
на переоборудование двух архивохранилищ для хранения аудиовизуальных 
документов; на приобретение необходимого оборудования (оргтехники, 
компьютеров, лабораторной техники) и материалов, одного служебного 
легкового автомобиля, а также лимит на содержание одного служебного
легкового автомобиля и одного автомобиля специального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труда по согласованию с Министерством финансов
Республики Казахстан в двухнедельный срок представить в Кабинет
Министров Республики Казахстан схему оплаты труда работников Архива,
имея в виду статус Архива и выполнение функций центрального 
государственного архива с сохранением надбавок за особые условия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 государственному
имуществу: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сохранить за Архивом Президента Республики Казахстан
материально-техническую базу бывшего ЦГАНИ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выделить дополнительно Архиву на первом этаже здания 
Казахстанского института стратегических исследований при Президенте 
Республики Казахстан необходимое количество служебных кабинетов;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Казахскому институту стратегических исследований при Президенте
Республики Казахстан обеспечить эксплуатацию и ремонтно-профилактическое
обслуживание инженерных сетей и других технологических средств
жизнеобеспечения, а также помещений, закрепленных за Архивом;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внутренних дел Республики Казахстан обеспечить
охрану Архива Президента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Хозяйственному управлению Аппарата Президента и Кабинета Министров
Республики Казахстан решить вопрос по обслуживанию автотранспорта
Архива Президента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Управлению Делами Аппарата Президента и Кабинета Министров
Республики Казахстан обеспечить в 1994 году Архив Президента Республики
Казахстан оргтехникой, компьютерами, магнитофонами, видеомагнитофонами
и другим необходимым оборудованием и материалами.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третьем исключены слова - постановлением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Органам массовой информации и архивной службы определить и
согласовать с Архивом Президента Республики Казахстан порядок
передачи на хранение в Архив кино,- видео,- фото-, фонодокументов о 
деятельности Президента и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Лечебно-оздоровительному объединению при Кабинете Министров
Республики Казахстан в установленном порядке решить вопрос о
медицинском обслуживании работников Архива.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абзаце втором пункта 11 постановления Кабинета Министров
Республики Казахстан от 30 сентября 1993 г. N 977 "Вопросы Казахского
института стратегических исследований при Президенте Республики
Казахстан" исключить слова: "приложение N 1 пункта 2б к постановлению
Государственного комитета Республики Казахстан по государственному
имуществу от 18 августа 1992 г. N 195 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(Пункт 7 утратил силу - постановлением Правительства РК
от 28 апреля 1997 г. N 672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P970672_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