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74546" w14:textId="ca745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организации Государственной противопожарной службы Агентства Республики Казахстан по чрезвычайным ситуациям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22 апpеля 1994 г. N 430. Утратило силу - постановлением Правительства РК от 30 июня 2005 г. N 662.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30.06.2005 </w:t>
      </w:r>
      <w:r>
        <w:rPr>
          <w:rFonts w:ascii="Times New Roman"/>
          <w:b w:val="false"/>
          <w:i w:val="false"/>
          <w:color w:val="ff0000"/>
          <w:sz w:val="28"/>
        </w:rPr>
        <w:t>№ 662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Название постановления в редакции постановлений Правительства РК от 1 ноября 1996 г. N 1345 </w:t>
      </w:r>
      <w:r>
        <w:rPr>
          <w:rFonts w:ascii="Times New Roman"/>
          <w:b w:val="false"/>
          <w:i w:val="false"/>
          <w:color w:val="ff0000"/>
          <w:sz w:val="28"/>
        </w:rPr>
        <w:t xml:space="preserve">P961345_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 июля 1997 г. N 1143 </w:t>
      </w:r>
      <w:r>
        <w:rPr>
          <w:rFonts w:ascii="Times New Roman"/>
          <w:b w:val="false"/>
          <w:i w:val="false"/>
          <w:color w:val="ff0000"/>
          <w:sz w:val="28"/>
        </w:rPr>
        <w:t xml:space="preserve">P971143_ </w:t>
      </w:r>
      <w:r>
        <w:rPr>
          <w:rFonts w:ascii="Times New Roman"/>
          <w:b w:val="false"/>
          <w:i w:val="false"/>
          <w:color w:val="ff0000"/>
          <w:sz w:val="28"/>
        </w:rPr>
        <w:t xml:space="preserve">. В названии и тексте заменены слова - постановлениями Правительства РК от 18 декабря 1997 г. N 1788 </w:t>
      </w:r>
      <w:r>
        <w:rPr>
          <w:rFonts w:ascii="Times New Roman"/>
          <w:b w:val="false"/>
          <w:i w:val="false"/>
          <w:color w:val="ff0000"/>
          <w:sz w:val="28"/>
        </w:rPr>
        <w:t xml:space="preserve">P971788_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апреля 1999 г. N 481 </w:t>
      </w:r>
      <w:r>
        <w:rPr>
          <w:rFonts w:ascii="Times New Roman"/>
          <w:b w:val="false"/>
          <w:i w:val="false"/>
          <w:color w:val="ff0000"/>
          <w:sz w:val="28"/>
        </w:rPr>
        <w:t xml:space="preserve">Р990481_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Закона Республики Казахстан "Об органах внутренних дел Республики Казахстан", а также в целях поддержания высокого уровня пожарной безопасности Кабинет Министров Республики Казахстан ПОСТАНОВЛЯЕТ: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государственный пожарный надзор и пожаротушение в населенных пунктах и на объектах республики возлагаются на Департамент Государственной противопожарной службы и его подразделения.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Абзац первый пункта 1 - в новой редакции согласно постановления Правительства Республики Казахстан от 1 ноября 1996 года N 1345. Внесены изменения - постановлением Правительства РК от 22 июля 1997 г. N 1143 </w:t>
      </w:r>
      <w:r>
        <w:rPr>
          <w:rFonts w:ascii="Times New Roman"/>
          <w:b w:val="false"/>
          <w:i w:val="false"/>
          <w:color w:val="ff0000"/>
          <w:sz w:val="28"/>
        </w:rPr>
        <w:t xml:space="preserve">P971143_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государственном пожарном надзоре в Республике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министерств и ведомств Республики Казахстан, пожарная охрана которых не передается в ведение Агентства Республики Казахстан по чрезвычайным ситуациям, согласно приложению N 1;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поэтапного преобразования профессиональной Государственной противопожарной службы в военизированную Государственную противопожарную службу согласно приложению 2.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постановлениями Правительства РК от 22 июля 1997 г. N 1143 </w:t>
      </w:r>
      <w:r>
        <w:rPr>
          <w:rFonts w:ascii="Times New Roman"/>
          <w:b w:val="false"/>
          <w:i w:val="false"/>
          <w:color w:val="ff0000"/>
          <w:sz w:val="28"/>
        </w:rPr>
        <w:t xml:space="preserve">P971143_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апреля 1999 г. N 481 </w:t>
      </w:r>
      <w:r>
        <w:rPr>
          <w:rFonts w:ascii="Times New Roman"/>
          <w:b w:val="false"/>
          <w:i w:val="false"/>
          <w:color w:val="ff0000"/>
          <w:sz w:val="28"/>
        </w:rPr>
        <w:t xml:space="preserve">P990481_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начальник Департамента Государственной противопожарной службы Комитета Республики Казахстан по чрезвычайным ситуациям является по должности одновременно Главным государственным инспектором Республики Казахстан по пожарному надзору, а его заместители - заместителями Главного государственного инспектора Республики Казахстан по пожарному надзору.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Начальники структурных управлений, отделов Департамента Государственной противопожарной службы Комитета Республики Казахстан по чрезвычайным ситуациям, их заместители являются по должности одновременно старшими государственными инспекторами Республики Казахстан по пожарному надзору.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Начальники управлений, отделов пожарной охраны города Алматы, областей и города Ленинска, их заместители, начальники отделов и отделений государственного пожарного надзора территориальных органов, начальники отделов и отделений, являются по должности одновременно старшими государственными инспекторами соответствующих регионов (областей, городов и территорий) по пожарному надзору.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Начальники других органов государственного пожарного надзора, их заместители, инспектора государственного пожарного надзора , а также главные специалисты, старшие инженеры, старшие инспектора, инженеры и инспектора всех органов государственного пожарного надзора, обеспечивающие надзор за состоянием пожарной безопасности, являются по должности государственными инспекторами по пожарному надзору.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постановлением Правительства РК от 22 июля 1997 г. N 1143 </w:t>
      </w:r>
      <w:r>
        <w:rPr>
          <w:rFonts w:ascii="Times New Roman"/>
          <w:b w:val="false"/>
          <w:i w:val="false"/>
          <w:color w:val="ff0000"/>
          <w:sz w:val="28"/>
        </w:rPr>
        <w:t xml:space="preserve">P971143_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Определить, что изменение численности военизированной пожарной охраны по отдельным городам, поселкам и районным центрам утверждается Комитетом Республики Казахстан по чрезвычайным ситуациям по представлению акимов областей и городов республиканского значения, согласованному с Министерством финансов Республики Казахстан.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пункте 4 заменены слова - постановлениями Правительства РК от 1 ноября 1996 г. N 1345 </w:t>
      </w:r>
      <w:r>
        <w:rPr>
          <w:rFonts w:ascii="Times New Roman"/>
          <w:b w:val="false"/>
          <w:i w:val="false"/>
          <w:color w:val="ff0000"/>
          <w:sz w:val="28"/>
        </w:rPr>
        <w:t xml:space="preserve">P961345_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 июля 1997 г. N 1143 </w:t>
      </w:r>
      <w:r>
        <w:rPr>
          <w:rFonts w:ascii="Times New Roman"/>
          <w:b w:val="false"/>
          <w:i w:val="false"/>
          <w:color w:val="ff0000"/>
          <w:sz w:val="28"/>
        </w:rPr>
        <w:t xml:space="preserve">P971143_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Установить, что расходы на содержание военизированной пожарной охраны, строительство зданий пожарных депо, приобретение пожарной техники, оборудования и имущества производятся: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 военизированной пожарной охране в городах, поселках и районных центрах - за счет местного бюджета;&lt;*&gt;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по военизированной пожарной охране на промышленных предприятиях и других объектах хозяйствования, независимо от форм собственности, - за счет средств, получаемых по договорам, заключенным с соответствующими предприятиями, организациями и учреждениями.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абзаце втором заменены слова - постановлением Правительства РК от 1 ноября 1996 г. N 1345 </w:t>
      </w:r>
      <w:r>
        <w:rPr>
          <w:rFonts w:ascii="Times New Roman"/>
          <w:b w:val="false"/>
          <w:i w:val="false"/>
          <w:color w:val="ff0000"/>
          <w:sz w:val="28"/>
        </w:rPr>
        <w:t xml:space="preserve">P961345_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Внесены изменения - постановлением Правительства РК от 22 июля 1997 г. N 1143 </w:t>
      </w:r>
      <w:r>
        <w:rPr>
          <w:rFonts w:ascii="Times New Roman"/>
          <w:b w:val="false"/>
          <w:i w:val="false"/>
          <w:color w:val="ff0000"/>
          <w:sz w:val="28"/>
        </w:rPr>
        <w:t xml:space="preserve">P971143_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Предоставить право Комитету Республики Казахстан по чрезвычайным ситуациям: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создавать подразделения военизированной пожарной охраны на промышленных предприятиях и других объектах за счет средств, получаемых по договорам от соответствующих предприятий, организаций и учреждений;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увеличивать численность республиканского, областных, городских управлений, отделов пожарной охраны, органов государственного пожарного надзора, учебных, научных заведений и подразделений за счет средств, выделяемых на содержание военизированной пожарной охраны, но не более чем на 6 процентов от этой численности;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перераспределять в случае необходимости численность военизированной пожарной охраны между городами в пределах установленных лимитов;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и утверждать типовые штаты подразделений пожарной охраны.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22 июля 1997 г. N 1143.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Департаменту управления государственным имуществом и активами Министерства финансов Республики Казахстан, акимам областей и города Алматы разработать порядок безвозмездной передачи служебных зданий, пожарных депо, пожарной техники, автотранспорта, имущества, инвентаря и других материальных ценностей военизированной, профессиональной и ведомственной пожарной охраны, находящихся за пределами территории предприятий, организаций и учреждений, на баланс Департамента Государственной противопожарной службы Комитета Республики Казахстан по чрезвычайным ситуациям в случае их упразднения.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- постановлением Правительства РК от 22 июля 1997 г. N 1143 </w:t>
      </w:r>
      <w:r>
        <w:rPr>
          <w:rFonts w:ascii="Times New Roman"/>
          <w:b w:val="false"/>
          <w:i w:val="false"/>
          <w:color w:val="ff0000"/>
          <w:sz w:val="28"/>
        </w:rPr>
        <w:t xml:space="preserve">P971143_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Акимам областей, городов Астаны и Алматы: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застройке и реконструкции городских и сельских поселений, а также промышленных узлов обеспечивать опережающее строительство зданий пожарных депо в соответствии с нормативными радиусами обслуживания за счет средств местных бюджетов и долевого участия предприятий;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в каждом населенном пункте, промышленном, сельскохозяйственном и ином объекте, независимо от форм собственности, боеспособные противопожарные формирования (дружины, команды, отделения, звенья), обеспечив их за счет собственных средств пожарными депо, пожарной техникой и оборудованием согласно нормативам.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постановлениями Правительства РК от 22 июля 1997 г. N 1143 </w:t>
      </w:r>
      <w:r>
        <w:rPr>
          <w:rFonts w:ascii="Times New Roman"/>
          <w:b w:val="false"/>
          <w:i w:val="false"/>
          <w:color w:val="ff0000"/>
          <w:sz w:val="28"/>
        </w:rPr>
        <w:t xml:space="preserve">P971143_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апреля 1999 г. N 481 </w:t>
      </w:r>
      <w:r>
        <w:rPr>
          <w:rFonts w:ascii="Times New Roman"/>
          <w:b w:val="false"/>
          <w:i w:val="false"/>
          <w:color w:val="ff0000"/>
          <w:sz w:val="28"/>
        </w:rPr>
        <w:t xml:space="preserve">Р990481_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Признать утратившими силу некоторые решения Правительства Республики Казахстан согласно приложению N 3.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bookmarkEnd w:id="2"/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Кабинета Министров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апреля 1994 г. N 430 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пожарном надзоре</w:t>
      </w:r>
      <w:r>
        <w:br/>
      </w:r>
      <w:r>
        <w:rPr>
          <w:rFonts w:ascii="Times New Roman"/>
          <w:b/>
          <w:i w:val="false"/>
          <w:color w:val="000000"/>
        </w:rPr>
        <w:t>в Республике Казахстан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Государственный пожарный надзор в Республике Казахстан осуществляется в целях поддержания в республике высокого уровня пожарной безопасности городов, других населенных пунктов и объектов хозяйствования, независимо от форм собственности.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Органами государственного пожарного надзора в Республике Казахстан являются: Департамент Государственной противопожарной службы, управления, отделы пожарной охраны города Алматы, областей, отделы, отделения и инспекции государственного пожарного надзора, отряды и части военизированной пожарной охраны городов, поселков, районных центров.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пункте 2 заменены слова - постановлениями Правительства РК от 1 ноября 1996 г. N 1345 </w:t>
      </w:r>
      <w:r>
        <w:rPr>
          <w:rFonts w:ascii="Times New Roman"/>
          <w:b w:val="false"/>
          <w:i w:val="false"/>
          <w:color w:val="ff0000"/>
          <w:sz w:val="28"/>
        </w:rPr>
        <w:t xml:space="preserve">P961345_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 июля 1997 г. N 1143 </w:t>
      </w:r>
      <w:r>
        <w:rPr>
          <w:rFonts w:ascii="Times New Roman"/>
          <w:b w:val="false"/>
          <w:i w:val="false"/>
          <w:color w:val="ff0000"/>
          <w:sz w:val="28"/>
        </w:rPr>
        <w:t xml:space="preserve">P971143_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своей деятельности органы и должностные лица, обеспечивающие государственный пожарный надзор, руководствуются законами Республики Казахстан и иными решениями Верховного Совета Республики Казахстан, указами, постановлениями и распоряжениями Президента Республики Казахстан, решениями Кабинета Министров Республики Казахстан, решениями и распоряжениями местных представительных и исполнительных органов, актами Государственного комитета Республики Казахстан по чрезвычайным ситуациям, Начальника Департамента Государственной противопожарной службы Комитета Республики Казахстан по чрезвычайным ситуациям и другими утвержденными в соответствии с действующим законодательством нормативными актами.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постановлением Правительства РК от 22 июля 1997 г. N 1143 </w:t>
      </w:r>
      <w:r>
        <w:rPr>
          <w:rFonts w:ascii="Times New Roman"/>
          <w:b w:val="false"/>
          <w:i w:val="false"/>
          <w:color w:val="ff0000"/>
          <w:sz w:val="28"/>
        </w:rPr>
        <w:t xml:space="preserve">P971143_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Основной задачей органов государственного пожарного надзора является обеспечение надзора за состоянием пожарной безопасности в населенных пунктах, на объектах хозяйствования, независимо от форм собственности.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Органы Государственного пожарного надзора обязаны: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надзор за состоянием противопожарной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производить проверки по делам о пожарах;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производство по делам об административных правонарушениях.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Органы государственного пожарного надзора в соответствии с возложенными на них обязанностями имеют право: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в министерствах, ведомствах, на предприятиях, в учреждениях и организациях, независимо от их принадлежности и форм собственности, контроль исполнения актов органов государственной власти и управления по вопросам пожарной безопасности, проводить в присутствии представителей администрации проверку выполнения противопожарных требований, стандартов, норм и правил;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направлять руководителям предприятий, учреждений, организаций, другим должностным лицам и гражданам предписания об устранении выявленных нарушений и проведении мероприятий по предупреждению пожаров;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назначать обязательные для проведения за счет министерств, ведомств, предприятий, организаций, учреждений, независимо от форм собственности, экспертизы для установления причин пожаров, а также контрольные испытания оборудования, изделий, веществ, материалов для определения степени их пожароопасности;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контролировать готовность противопожарных подразделений населенных пунктов и объектов, независимо от их ведомственной принадлежности, к борьбе с пожарами;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контроль за исполнением проектными и строительными организациями всех форм собственности противопожарных требований, предусмотренных стандартами, нормами и правилами, при проектировании, строительстве и реконструкции предприятий, зданий,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работе комиссий по выбору земельных участков и приемке в эксплуатацию зданий, предприятий и сооружений;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согласовывать проекты стандартов, нормы и правила, устанавливающие требования пожарной безопасности, а также проектные решения на строительство объектов, на которые отсутствуют нормы и правила;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в чрезвычайных ситуациях силы и средства противопожарных и аварийно-спасательных служб, транспортные и другие материально-технические средства, независимо от их ведомственной принадлежности;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необходимости отдавать распоряжения на эвакуацию людей, материальных ценностей из опасной зоны, приостанавливать работу цехов и объектов на период проведения спасательных работ и ликвидации чрезвычайных ситуаций;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поощрять граждан, отличившихся в тушении пожаров, спасении людей и имущества;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в государственные органы, общественные объединения, должностным лицам, частным владельцам обязательные для исполнения представления и предписания о мерах по устранению обстоятельств, способствующих возникновению пожаров, нарушений правил пожарной безопасности, а в случае их непринятия привлекать виновных к предусмотренной законом ответственности;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от должностных лиц и других работников предприятий, учреждений и организаций, независимо от подчиненности и форм собственности, а также лиц, занятых предпринимательской деятельностью, сведения и документы, характеризующие состояние пожарной безопасности объектов;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составлять протоколы и рассматривать дела о нарушениях правил пожарной безопасности, за которые законодательством предусмотрена административная ответственность;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разрабатывать и согласовывать нормативные акты, регулирующие вопросы пожарной безопасности;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государственный учет всех пожаров (последствий от них), происшедших на территории Республики Казахстан.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дополнен новыми абзацами - постановлением Правительства РК от 1 ноября 1996 г. N 1345 </w:t>
      </w:r>
      <w:r>
        <w:rPr>
          <w:rFonts w:ascii="Times New Roman"/>
          <w:b w:val="false"/>
          <w:i w:val="false"/>
          <w:color w:val="ff0000"/>
          <w:sz w:val="28"/>
        </w:rPr>
        <w:t xml:space="preserve">P961345_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Предписания органов государственного пожарного надзора предлагаются в письменном виде и являются обязательными для должностных лиц предприятий, учреждений, организаций, независимо от ведомственной принадлежности и форм собственности, а также для граждан. Должностные лица и граждане, получившие предписания и не согласные с ним, имеют право в 10-дневный срок со дня вручения предписания обжаловать его в вышестоящий орган государственного пожарного надзора.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нарушении правил пожарной безопасности на предприятии, в учреждении, организации, независимо от форм собственности, создающем непосредственную угрозу возникновения пожара, а также при невыполнении предусмотренных проектом или нормами проектирования противопожарных требований при строительстве, реконструкции, расширении или техническом перевооружении объекта, предприятия, учреждения, сооружения, здания Главный государственный инспектор Республики Казахстан по пожарному надзору и его заместители, старшие государственные инспектора Республики Казахстан по пожарному надзору, старшие государственные инспектора по пожарному надзору областей, городов и территорий вправе приостанавливать частично или полностью работу предприятия, отдельного производства, производственного участка, агрегата, запретить эксплуатацию здания, сооружения, а государственные инспектора по пожарному надзору - запретить эксплуатацию отдельного помещения, приостановить работу производственного участка или агрегата, электрической сети, прибора отопления и ведение пожароопасных работ, если это не влечет за собой прекращение функционирования предприятия (отдельного производства) в целом.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о приостановлении работы предприятия, производственного участка, агрегата или запрещения эксплуатации здания, сооружения, помещения вручается руководителю объекта и действует до устранения нарушений, явившихся основанием для принятия такого решения.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предприятия, учреждения, организации вправе обжаловать постановление о приостановлении работы предприятия, производственного участка, агрегата, запрещении эксплуатации здания, сооружения или помещения в вышестоящих органах государственного пожарного надзора в 5-дневный срок со дня вручения постановления или в суде. Подача жалобы не приостанавливает исполнение постановления.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о приостановлении работы предприятия, производственного участка, агрегата, запрещении эксплуатации здания, сооружения или помещения может быть отменено или изменено органом, должностным лицом, принявшим такое решение, вышестоящим по отношению к нему органом государственного пожарного надзора или судом.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Указания и распоряжения вышестоящих должностных лиц государственного пожарного надзора обязательны для исполнения нижестоящими должностными лицами государственного пожарного надзора.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Государственный пожарный надзор на объектах Министерства обороны, Комитета национальной безопасности, Республиканской гвардии Республики Казахстан, авиационного, железнодорожного, морского и речного транспорта регламентируется соглашениями между Комитетом Республики Казахстан по чрезвычайным ситуациям и соответствующими министерствами и ведомствами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выполнением правил пожарной безопасности в подземных сооружениях шахт, рудников, копей, на воздушном, морском, речном и автомотоэлектротранспорте, а также на территориях лесов, степей и тугайных массивов осуществляется соответствующими министерствами и ведомствами.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10 внесены изменения - постановлением Правительства РК от 22 июля 1997 г. N 1143.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Председатель Комитета Республики Казахстан по чрезвычайным ситуациям издает в необходимых случаях совместно с руководителями других министерств и ведомств приказы и инструкции по применению настоящего Положения с учетом особенностей объектов хозяйствования.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11 внесены изменения - постановлением Правительства РК от 22 июля 1997 г. N 1143 </w:t>
      </w:r>
      <w:r>
        <w:rPr>
          <w:rFonts w:ascii="Times New Roman"/>
          <w:b w:val="false"/>
          <w:i w:val="false"/>
          <w:color w:val="ff0000"/>
          <w:sz w:val="28"/>
        </w:rPr>
        <w:t xml:space="preserve">P971143_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Возложение на органы государственного пожарного надзора предусмотренных настоящим Положением функций не освобождает руководителей министерств, ведомств, предприятий, учреждений и организаций, независимо от форм собственности, глав администраций от обязанностей систематически контролировать выполнение установленных требований по вопросам обеспечения пожарной безопасности населенных пунктов, объектов и не снимает с руководителей предприятий, учреждений и организаций персональной ответственности за пожарную безопасность вверенных им объектов.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Объекты, в зависимости от их значимости и степени пожарной опасности, подразделяются на I, II, III и IV группы. Перечни этих объектов определяются органами государственного пожарного надзора.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Объекты, относящиеся к IV группе, подлежат ежегодной паспортизации органами государственного пожарного надзора. Положение о паспортизации разрабатывается и утверждается Министерством внутренних дел Республики Казахстан.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13 - постановлением Правительства РК от 1 ноября 1996 г. N 1345 </w:t>
      </w:r>
      <w:r>
        <w:rPr>
          <w:rFonts w:ascii="Times New Roman"/>
          <w:b w:val="false"/>
          <w:i w:val="false"/>
          <w:color w:val="ff0000"/>
          <w:sz w:val="28"/>
        </w:rPr>
        <w:t xml:space="preserve">P961345_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13 - с изменениями, внесенными постановлением Правительства Республики Казахстан от 8 апреля 1997 г. N 505. </w:t>
      </w:r>
      <w:r>
        <w:rPr>
          <w:rFonts w:ascii="Times New Roman"/>
          <w:b w:val="false"/>
          <w:i w:val="false"/>
          <w:color w:val="ff0000"/>
          <w:sz w:val="28"/>
        </w:rPr>
        <w:t xml:space="preserve">P970505_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N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Кабинета Министров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апреля 1994 г. N 430 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министерств и ведомств Республики Казахстан, противопожарная служба которых не передается в ведение Департамента Государственной противопожарной службы Комитета Республики Казахстан по чрезвычайным ситуациям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Внесены изменения - постановлением Правительства РК от 22 июля 1997 г. N 1143.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обороны Республики Казахстан Министерство сельского хозяйства Республики Казахстан Комитет национальной безопасности Республики Казахстан Предприятия авиационного и железнодорожного транспорта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N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Кабинета Министров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апреля 1994 г. N 430 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поэтапного преобразования профессиональной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 противопожарной службы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военизированную Государственную противопожарную службу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N 2 - в редакции постановления Правительства РК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14 января 1998 г. N 10 </w:t>
      </w:r>
      <w:r>
        <w:rPr>
          <w:rFonts w:ascii="Times New Roman"/>
          <w:b w:val="false"/>
          <w:i w:val="false"/>
          <w:color w:val="ff0000"/>
          <w:sz w:val="28"/>
        </w:rPr>
        <w:t xml:space="preserve"> P980010_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населенных пунктов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 преобразования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1997       !       1998       !       1999       !       2000       !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__________________!__________________!__________________!__________________!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_________1________!__________2_______!_________3________!________4_________!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Акмолинская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Балкашино       г. Державинск       г. Акколь         с. Краснознаменское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Жаксы           с. Кургальджино     г. Ерейментау     пос. Промышленный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пос. Вишневка      пос. Шортанды       с. Астраханка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г. Атбасар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г. Есиль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г. Макинск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Актюбинская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пос. Батамшинский  пос. Хромтау        пос. Карабутак     а. Хобда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Каргалинское    г. Алга             пос. Мартук        с. Уил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г. Кандыагаш       г. Эмба             г. Темир           с. Акраб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Иргиз           г. Челкар           пос. Бокетколь     пос. Шубаркуду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пос. Байганин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пос. Алатау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Алматинская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Чилик           пос. Сарысзек       с. Акший           с. Кеген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пос. Карабулак     г. Жаркент          с. Баканас         с. Нарынкол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пос. Кировский                         пос. Лепсы         а. Кабанбай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пос. Джансугурово  с. Капал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г. Сарканд         с. Кугалы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г. Текели          г. Учарал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г. Уштобе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Атырауская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пос. Кульсары      пос. Индерборский   пос. Макат         пос. Миялы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пос. Махамбет      пос. Балыкши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Восточно-Казахстанская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пос. Шульбинск     пос. Жезкент        с. Георгиевка      с. Кокпекты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Караул          с. Новая Шульба     пос. Бакырчик      с. Аксуат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Бородулиха      с. Большая          г. Шар             с. Маканчи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Владимировка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г. Аягоз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Жамбылская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Асса            а. Сарыкемер        с. Акколь          пос. Луговое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 Бауржан         а. Толе би          с. Байкадам        с. Фурмановка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Момыш-Улы       г. Каратау          а. Кулан           с. Георгиевка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г. Шу              с. Мерке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Западно-Казахстанская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а. Чапаево         с. Переметное       с. Федоровка       с. Казталовка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а. Жымпиты          с. Каменка         с. Джаныбек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с. Чингирлау       с. Каратобе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а. Сайхин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а. Джангала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Карагандинская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г. Каражал         пос. Атасу          пос. Агадырь       с. Улытау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с. Аксу-Аюлы        с. Актогай         пос. Шашубай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Кызылординская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г. Казалинск       г. Аральск          пос. Джалагаш      пос. Чиили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пос. Новоказалинск                     пос. Жанакорган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пос. Теренозек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Костанайская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пос. Боровской     пос. Урицкий        с. Карасу          с. Ленинское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пос. Комсомолец    пос. Федоровка      пос. Качар         пос. Тобол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пос. Кушмурун      пос. Аманкарагай    с. Орджоникидзе    пос. Троебратский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Убаганское      с. Докучаевка       с. Октябрьское     с. Торгай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с. Камышное         пос. Затобольск    с. Семиозерное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г. Аркалык          г. Житикора        с. Тарановское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с. Амангельды                          с. Жалдама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Павлодарская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пос. Аксу          пос. Шидерты        с. Железинка       пос. Майкаин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пос. Калкаман      с. Баянаул          с. Коктюбе         пос. Торткудук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Актогай         с. Иртышок          с. Лебяжье         с. Успенка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с. Качиры          пос. Ленинский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Северо-Казахстанская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Бишкуль         с. Возвышенка       с. Тимирязево      с. Корнеевка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Пресновка       с. Благовещенка     с. Явленка         с. Соколовка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пос. Заозерный     с. Арыкбалык        с. Чистополье      с. Чкалово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пос. Саумалколь    с. Келлеровка       с. Рузаевка        с. Ленинградское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Зеренда                             г. Булаево         с. Валиханово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г. Тайынша         пос. Смирново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г. Мамлютка        пос. Кишкенеколь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г. Сергеевка       пос. Новоишимский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г. Степняк         пос. Талшик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пос. Боровое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Южно-Казахстанская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 Турара          с. Темирлановка     пос. Асыката       с. Шаульдер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Рыскулова       г. Чардара          пос. Ильич         с. Байдибек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с. Кок-Саяк        с. Абай             пос. Мырзакент     с. Шулак-Курган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а. Казгурт         г. Арысь            г. Ленгер          г. Жетысай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г. Сарыагаш        с. Аксу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N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Кабинета Министров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апреля 1994 г. N 430 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утративших силу некоторых решений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Совета Министров Казахской ССР от 26 сентября 1953 г. N 728 "Об утверждении временных правил пожарной безопасности в архивохранилищах".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Совета Министров Казахской ССР от 5 сентября 1977 г. N 429 "О реализации постановления Совета Министров СССР от 15 июля 1977 г. N 654 " О мерах по повышению пожарной безопасности в населенных пунктах и на объектах народного хозяйства".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ЦК Компартии Казахстана и Совета Министров Казахской ССР от 8 июля 1981 г. N 310 "Об усилении противопожарной защиты объектов народного хозяйства и населенных пунктов республики".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Совета Министров Казахской ССР от 7 июля 1983 г. N 283 "Об объединении решений Правительства республики по вопросам обеспечения пожарной безопасности городов, других населенных пунктов и объектов народного хозяйства Казахской ССР" (СП КазССР, 1983 г., N 15, ст. 55).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Совета Министров Казахской ССР от 29 мая 1987 г. N 264 "О дополнительных мерах по усилению противопожарной защиты объектов народного хозяйства и населенных пунктов республики" (СП Каз ССР, 1987 г., N 17. ст. 65).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Постановление Совета Министров Казахской ССР от 26 октября 1988 г. N 489 "О реализации постановления Совета Министров СССР от 29 августа 1988 г. N 1058 "О мерах по дальнейшему укреплению пожарной безопасности в стране".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Постановление Совета Министров Казахской ССР от 2 февраля 1990 г. N 41 "О межведомственном Совете по пожарной безопасности при Министерстве внутренних дел Казахской ССР".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Кабинета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апреля 1994 года № 430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&lt;*&gt;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дополнено приложением 4 - постановлением Правительства РК от 22 мая 1999 г. N 616 </w:t>
      </w:r>
      <w:r>
        <w:rPr>
          <w:rFonts w:ascii="Times New Roman"/>
          <w:b w:val="false"/>
          <w:i w:val="false"/>
          <w:color w:val="ff0000"/>
          <w:sz w:val="28"/>
        </w:rPr>
        <w:t xml:space="preserve"> P990616_ </w:t>
      </w:r>
      <w:r>
        <w:rPr>
          <w:rFonts w:ascii="Times New Roman"/>
          <w:b w:val="false"/>
          <w:i w:val="false"/>
          <w:color w:val="ff0000"/>
          <w:sz w:val="28"/>
        </w:rPr>
        <w:t xml:space="preserve">. Утратило силу - постановлением Правительства РК от 27 февраля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239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