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850d" w14:textId="18a8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пеpеходе железных доpог Республики Казахстан к оpганизации междунаpодных и межгосудаpственных пеpевозок гpузов на основе соглашения о междунаpодном железнодоpожном гpузовом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4 мая 1994 г. N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полноты взимания провозных платежей за железнодорожные перевозки грузов в международных и межгосударственных (в рамках Содружества Независимых Государств) сообщениях и ускорения расчетов Кабинет Министров Республики Казахстан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 1 мая 1994 г. международные и межгосударственные перевозки грузов железнодорожным транспортом осуществляются на условиях, установленных Соглашением  о международном железнодорожном грузовом сообщении, действующим с 1 ноября 1951 г.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сведению, что руководителями железнодорожных администраций стран Содружества Независимых Государств определены правила применения отдельных статей Соглашения о международном железнодорожном грузовом сообщении при перевозках грузов на железных дорогах государств СНГ (Соглашение о порядке оформления перевозочных документов и взимания провозных платежей за перевозки грузов в межгосударственном и международном сообщениях от 21 января 1994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взимание платы за перевозки производится в соответствии с действующей международной практикой: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отправителя груза на станции отправления - за расстояние перевозки от станции отправления до пограничной выходной станции железной дороги Республики Казахстан, а за транзитные перевозки по железным дорогам государств СНГ - через экспедиторские организации, создаваемые как при железных дорогах, так и другими юридическими и физическими лицами,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получателя груза на станции назначения - за расстояние перевозки от входной пограничной станции железных дорог Республики Казахстан до станции назначения.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согласованный с железнодорожными администрациями сопредельных государств СНГ порядок применения тарифов и исчисления провозных платежей за перевозки грузов, осуществляемые "резидентами" Республики Казахстан на железнодорожных станциях, расположенных на территории республики, но входящих в состав железных дорог Российской Федерации, Республики Узбекистан и Кыргызской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порядок применения отдельных параграфов и статей Соглашения о порядке оформления перевозочных документов и взимания провозных платежей за перевозки грузов в межгосударственном и международном сообщениях и утвердить ставки дополнительного сбора за объявления грузовладельцами ценности груза и сбора за изменение по заявке грузовладельцев условий договоров на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установить порядок направления республиканских грузопотоков и вагонопотоков между станциями железных дорог по наиболее рациональным и экономически целесообразным вариантам. Провозные платежи за перевозки грузов между станциями железных дорог республики взимать на станции отправления за весь путь следования до станции назначения по фактическому расстоянию.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Определить, что расчет тарифа за перевозки грузов производится в швейцарских франках.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расчеты осуществляются: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перевозках грузов других государств транзитом по железным дорогам Республики Казахстан - в свободно конвертируемой или иной договорной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экспортно-импортных перевозках по территории Республики Казахстан, выполняемых "резидентами" республики, - в национальной валюте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экспортно-импортных перевозках по территории Республики Казахстан, выполняемых "нерезидентами" республики, - в свободно конвертируемой валюте или национальной валюте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свободно конвертируемой валюты в валюту Республики Казахстан производится по курсу Национального банка Республики Казахстан на день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Обязательная продажа валютной выручки, полученной за перевозки грузов, производится после зачисления ее на валютные счета железных дорог.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