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43a6d" w14:textId="7d43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должностных окладов работников органов Комитета национальной безопасности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мая 1994 года N 479
     Утратило силу - постановлением Правительства Республики Казахстан от 16 июля 2002 года № 789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12
апреля 1994 г. N 1651 "Об установлении нового размера минимальной 
заработной платы и пенсии по возрасту" Кабинет Министров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Должностные оклады работников органов Комитета национальной
безопасности Республики Казахстан, установленные в соответствии с 
постановлением Кабинета Министров Республики Казахстан от 28 апреля 
1994 г. N 442 "О денежном содержании (заработной плате) личного 
состава Комитета национальной безопасности Республики Казахстан", 
увеличить с 1 апреля 1994 г. в 2,5 раза.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