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15cf5" w14:textId="6c15c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ЛЬГОТАХ (ДЕНЕЖНЫХ КОМПЕНСАЦИЯХ) ВОЕННОСЛУЖАЩИМ, ЛИЦАМ РЯДОВОГО И НАЧАЛЬСТВУЮЩЕГО СОСТАВА ОРГАНОВ ВНУТРЕННИХ ДЕЛ И ЛИЦАМ, УВОЛЕННЫМ С ВОЕННОЙ СЛУЖБЫ И ИЗ ОРГАНОВ ВНУТРЕННИХ ДЕЛ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26 мая 1994 г. N 565 Утратило силу - постановлением Правительства Республики Казахстан от 16 июля 2002 года № 789.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16.07.2002 </w:t>
      </w:r>
      <w:r>
        <w:rPr>
          <w:rFonts w:ascii="Times New Roman"/>
          <w:b w:val="false"/>
          <w:i w:val="false"/>
          <w:color w:val="ff0000"/>
          <w:sz w:val="28"/>
        </w:rPr>
        <w:t>№ 789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Указа Президента Республики Казахстан от 18 апреля 1994 г. N 1675 "О внесении изменений и дополнений в Указ Президента Республики Казахстан от 12 апреля 1994 г. N 1652 " О внесении изменений в Указ Президента Республики Казахстан от 27 января 1994 г. N 1529 "О республиканском бюджете на 1994 год" Кабинет Министров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военнослужащим (кроме проходящих службу по призыву) Вооруженных Сил, Комитета национальной безопасности Республики Казахстан, специальных воинских формирований, лицам рядового и начальствующего состава органов внутренних дел, а также уволенным с военной службы, из органов внутренних дел по возрасту, состоянию здоровья или сокращению штатов, имеющим выслугу 20 лет и более, выплату ежемесячной денежной компенсации в размере одного расчетного показателя взамен ранее установленных льгот по 50-процентной оплате за жилую площадь, коммунальные услуги, топливо, эксплуатационные расходы на содержание жилья, установку и пользование квартирными телефонами, за поднаем (наем) временного жилого помещения.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пункте 1 заменены слова - постановлением Правительства РК от 9 агуста 1996 г. N 987.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предусмотреть в республиканском бюджете средства для выплаты денежных компенсаций лицам, указанным в пункте 1 настоящего постановления.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обороны, Министерству внутренних дел, Комитету национальной безопасности, Государственной технической комиссии по защите информации, Командующему Республиканской гвардией, начальнику Штаба гражданской обороны и начальнику службы охраны Президента Республики Казахстан по согласованию с Министерством финансов Республики Казахстан определить порядок выплаты денежных компенсаций военнослужащим, лицам рядового и начальствующего состава органов внутренних дел и уволенным с военной службы и из органов внутренних дел.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