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91b0" w14:textId="58d9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индексации основных фондов (средств)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октября 1994 г. N 1178. Утратило силу - постановлением Правительства РК от 24 июля 1997 г. N 1174. ~P971174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для предприятий и организаций экономически обоснованных условий формирования ресурсов денежных средств на обновление основных фондов и создание необходимой исходной базы для оценки имущества в процессе их приватизации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объединения, предприятия, организации и учреждения Республики Казахстан независимо от форм собственности, вида деятельности и режимности проводят индексацию стоимости основных фондов (средств) по состоянию на 1 октября 1994 г., а с 1995 года - два раза в год по состоянию на 1 января и 1 июля, а с 1 января 1996 года один раз в год по состоянию на 1 января с учетом коэффициентов увеличения стоимости основных фондов (средств), определяемых Государственным комитетом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дополнен словами - постановлением Правительства РК от 11 июля 1996 г. N 889.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порядке индексации основных фондов (средств) предприятий, организаций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комитету Республики Казахстан по статистике и анализу по согласованию с Министерством экономики и Министерством финансов Республики Казахстан разработать государственную статистическую отчетность по индексации основных фондов (средств) и ввести ее с 1 января 1995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определить порядок отражения результатов индексации основных фондов (средств) в бухгалтерском учете и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Предоставить организациям Республики Казахстан, независимо от вида деятельности и режимности, право осуществлять начиная с 1 июля 1995 года индексацию (переоценку) основных фондов (средств) путем прямого пересчета их балансовой стоимости применительно к рыночным ценам, складывающимся на момент проведения индексации на соответствующие виды основных фондов (средств).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Дополнено пунктом 5 - постановлением КМ РК от 13 июля 1995 г. N 958.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21 октября 1994 г. N 1178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порядке индексации основных фондов (средств)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предприятий, организаций и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устанавливает единый порядок индексации основных фондов (средств) объединений, предприятий, организаций и учреждений, проводимой в целях обеспечения экономически обоснованных условий формирования ресурсов денежных средств на обновление основных фондов, а также для приведения их стоимости в соответствие с действующими ценами.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Индексации подлежат стоимость зданий (в том числе находящийся в ведении жилищный фонд), сооружений, передаточных устройств, машин, оборудования, транспортных средств и других видов основных средств, независимо от технического состояния (степени износа), как действующих так и находящихся на консервации, в резерве, запасе или незавершенном строительстве, а также объекты, переданные в аренду во временное пользование или под залог.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2 заменены слова - постановлением Правительства РК от 11 июля 1996 г. N 889.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Исходными данными для индексации основных фондов (средств) являются их полная балансовая стоимость, определенная по результатам инвентаризации по состоянию на 1 октября 1994 г., и коэффициенты увеличения стоимости основных фондов (средств), определенные по среднеотраслевым индексам оптовых цен предприятий - производителей промышленной продукции (коэффициентам пересчета),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Начиная с 1 января 1995 г. коэффициенты пересчета стоимости основных фондов (средств) устанавливаются Государственным комитетом Республики Казахстан по статистике и анализу и доводятся до предприятий, организаций и учреждений через территориальные органы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затраты на строительство и приобретение зданий, сооружений и передаточных устройств, а также на незавершенное строительство осуществлялись в различные периоды времени, индексация указанных фондов производится раздельно по периодам их строительства или приобретения и коэффициентам, соответствующим этим периодам.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отражения результатов индексации основных фондов (средств) и амортизационных отчислений (износа) в бухгалтерском учете, отчетности и статистической государственной отчетности устанавливается соответственно Министерством финансов Республики Казахстан и Государственным комитетом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подтверждения рыночной цены на объекты основных фондов (средств) по состоянию на 1 июля 1995 года могут быть использованы следующие способы: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экспертные заключения о рыночной стоимости объектов основных фондов (средств), подтвержденные консультационной или иной специализированной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в письменной форме данных о ценах на аналогичную продукцию от предприятий-изготовителей;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торгующих или иных организаций о ценах на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ценах, опубликованных в специализированных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Положение дополнено пунктом 7 - постановлением КМ РК от 13 июля 1995 г. N 958.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Положению о порядке индексации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основных фондов (средств)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предприятий,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и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Коэффициенты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пересчета балансовой стоимости в восстановительную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при переоценке основных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состоянию на 1 октября 1994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(раз)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Группа основных фондов    ! Период приобретения (введения)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!до 1993! в 1993году  !в 1994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       !-----------------------------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!года   !Iпол.!II пол.!I пол.!II пол.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       !     !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                           81     57     12      4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Сооружения                       81     57     12      4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Передаточные устройства          98     48     16      6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Машины и оборудование для цветной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металлургии, оборудование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химической промышленности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минеральных удобрений,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теплообменное оборудование и печи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химической промышленности и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оборудование отрасли,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тракторы всех видов              87     39     12      5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Машины и оборудование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нефтегазодобычи и бурения. Турбинное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оборудование, металлорежущее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оборудование. Технологическое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 легкой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                   66     25      9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 лесной,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деревообрабатывающей,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целлюлозно-бумажной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текстильно-галантерейной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                   88     43     11      5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Машины литейные                  98     55     17      7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Технологическое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полиграфической промышленности.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Линии станочные автоматические   83     31     10      5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Машины и оборудование черной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металлургии                      98     55     17      7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виды силовых 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 и оборудования,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перечисленных выше               88     43     11      5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Измерительные и регулирующие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приборы и устройства,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лабораторное оборудование       105     48     12      5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Вычислительная техника           92     46     16      6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Железнодорожный подвижной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                           81     39     12      5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виды транспортных средств 93     54     14      6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Инструмент, производственный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хозяйственный инвентарь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принадлежности                  102     39     10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Скот рабочий и продуктивный      60     26     13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Многолетние насаждения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основных средств            60     26     13      4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Оборудование, находящееся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складе                           88     43     11      5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Незавершенное строительство      81     57     12      4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