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2e5e" w14:textId="6fe2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служебных и специальных легковых автомобилей Налоговой милиции налоговой службы Министеpства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 декабpя 1994 г. N 1344. Утратило силу - постановлением Правительства РК от 24 февраля 2000 г. N 288 ~P000288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финансов Республики Казахстан для обслуживания работников органов Налоговой милиции налоговой службы лимит служебных легковых автомобилей в количестве 27 единиц, в том числе для Управления налоговой милиции Главной налоговой инспекции - 2 единицы, для областных, Алматинской и Ленинской городских налоговых милиций - 25.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табель положенности специальных легковых автомобилей для бюджетных учреждений и организаций, подведомственных Совету Министров Казахской ССР, утвержденный постановлением Совета Министров Казахской ССР от 3 августа 1989 г. N 242 "Об утверждении табеля положенности специальных легковых автомобилей", согласно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постановлению Кабинета Министров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 декабря 1994 г. N 1344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табелю положенности специальных легковых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Наименование ! Функциональное ! Учреждения и организации, ! Количество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  назначение    ! имеющие право использовать!автомобилей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                ! специальные легковые      !на учреждение,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                !   автомобили              !организацию,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                !                           !структурное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                !                           !подразделение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Налоговые милиции налоговой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оперативная   обеспечение       республиканская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профилактических  областные                        3-5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оперативных     городские и межрайонные          2-3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нужд              районные                          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