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776bf" w14:textId="b0776b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на ратификацию в Верховный Совет Республики Казахстан Договора между Республикой Казахстан и Китайской Народной Республикой об оказании правовой помощи по гражданским и уголовным делам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Министров Республики Казахстан от 2 декабря 1994 г. N 1348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Кабинет Министров Республики Казахстан постановляет:
     Внести на ратификацию в Верховный Совет Республики Казахстан
Договор между Республикой Казахстан и Китайской Народной Республикой
об оказании правовой помощи по гражданским и уголовным делам,
подписанный 14 января 1993 года.
Первый заместитель Премьер-министра
       Республики Казахстан
                            Договор
          между Республикой Казахстан и Китайской Народной
          Республикой о правовой помощи по гражданским и
                        уголовным делам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Республика Казахстан и Китайская Народная Республика, в
дальнейшем именуемые Договаривающиеся Стороны, в целях осуществления
сотрудничества в области правовых отношений на основе уважения
суверенитета и взаимности решили оказывать друг другу правовую
помощь по гражданским и уголовным делам и с этой целью договорились
о нижеследующем: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                           Глава 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                       Общие положения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                          Статья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                       Правовая защита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Граждане одной Договаривающейся Стороны пользуются на
территории другой Договаривающейся Стороны такой же правовой
защитой своих личных и имущественных прав, как и граждане другой
Договаривающейся Стороны. Они имеют право обращаться в суды,
органы юстиции, прокуратуры и иные учреждения, к компетенции
которых относятся гражданские и уголовные дела и могут возбуждать
ходатайства и осуществлять другие процессуальные действия на тех же
условиях, как и граждане другой Договаривающейся Стороны.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Положения пункта 1 применяются также к юридическим лицам,
учрежденным на территории каждой из Договаривающихся Сторон
в соответствие с ее национальным законодательством.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Термин "гражданские дела", употребляемый в настоящем
Договоре, включает брачно-семейные и трудовые дела.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Настоящий Договор применяется также по торговым и
хозяйственным делам, за исключением положений третьей главы
настоящего Договора.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                          Статья 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            Порядок сношений при оказании правовой помощи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При обращении с просьбами об оказании правовой помощи по
гражданским и уголовным делам суды и другие компетентные 
учреждения Договаривающихся Сторон сносятся между собой через
свои центральные учреждения, если настоящим Договором не установлено
иное.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К центральным учреждениям, упомянутым в пункте 1 настоящей
статьи, относятся: со стороны Республики Казахстан - Министерство
юстиции Республики Казахстан и Генеральная Прокуратура Республики
Казахстан; со стороны Китайской Народной Республики - Министерство
юстиции КНР и Верховная народная прокуратура КНР.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                          Статья 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                   Объем правовой помощи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Правовая помощь охватывает: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Исполнение поручений о вручении документов, проведение
экспертизы, осмотра на месте, сбор доказательств и выполнение других
процессуальных действий по гражданским и уголовным делам, 
предусмотренных настоящим Договором.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Признание и исполнение решений судов по гражданским делам.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Иную помощь, определяемую настоящим Договором.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                          Статья 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           Форма поручения об оказании правовой помощи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Поручение об оказании правовой помощи оформляется письменно,
в котором должны быть указаны: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1) наименование запрашивающего учреждения;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2) наименование запрашиваемого учреждения;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3) наименование дела, по которому запрашивается правовая 
помощь;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4) имена и фамилии участников процесса, о которых идет речь в
поручении, их гражданство, пол, год и место рождения, занятие и
постоянное местожительство или место пребывания, для юридических
лиц - их наименование и местонахождение;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5) фамилия и адреса их уполномоченных;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6) содержание поручения, а по уголовным делам также описание
фактических обстоятельств совершенного преступления, его юридическая
квалификация и положения соответствующих законодательных актов.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7. Поручение и иные документы должны быть скреплены официальной
печатью запрашивающего учреждения Договаривающейся Стороны.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                          Статья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                    Исполнение поручения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Если в соответствии с национальным законодательством
запрашиваемой Договаривающейся Стороны исполнение поручения не
входит в компетенцию судов и других компетентных учреждений этой
Стороны, поручение может быть возвращено с указанием мотивов
отказа.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В случае, если запрашиваемое учреждение Договаривающейся
Стороны не вправе исполнить поручение, оно обязано направить 
указанное поручение на исполнение компетентным учреждениям
запрашиваемой Договаривающейся Стороны, а также уведомить об этом
запрашивающее учреждение другой Договаривающейся Стороны.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Если запрашиваемое учреждение Договаривающейся Стороны не
имеет возможности исполнить поручение в связи с неточностью адреса,
указанного в поручении, оно обязано предпринять надлежащие меры для
уточнения адреса или потребовать от запрашивающего учреждения
Договаривающейся Стороны предоставить дополнительные сведения.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Если уточнить адрес или исполнить поручение по другим
причинам не представляется возможным, запрашиваемое учреждение
Договаривающейся Стороны обязано уведомить об этом запрашивающее
учреждение Договаривающейся Стороны и изложить причины, 
препятствующие исполнению поручения, а также вернуть все 
направленные запрашивающим учреждением Договаривающейся Стороны
документы.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                          Статья 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             Уведомление о результатах исполнения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Запрашиваемое учреждение обязано в порядке, предусмотренном
в статье 2 настоящего Договора, в письменной форме уведомить
запрашивающее учреждение о результатах исполнения поручения, а 
также направить документы, подтверждающие исполнение.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В документе, подтверждающем исполнение, должны быть указаны
дата получения, подпись получателя и подпись лица, исполнявшего
поручение. Если получатель отказывается от получения, должны быть 
также указаны мотивы отказа от получения.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Документ, подтверждающий исполнение поручения, должен быть
скреплен официальной печатью запрашиваемого учреждения, исполнившего
поручение.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                          Статья 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                           Языки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При оказании правовой помощи каждая из Договаривающихся
Сторон пользуется своим государственным языком с приложением 
заверенного перевода всех документов на государственный язык другой
Договаривающейся Стороны или на английский, или на русский язык.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                          Статья 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            Вручение документов и выполнение отдельных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          процессуальных действий через дипломатические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           представительства или консульские учреждения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 поручению компетентных органов дипломатические 
представительства или консульские учреждения одной из 
Договаривающихся Сторон, аккредитованные при другой Договаривающейся
Стороне, могут вручать судебные и внесудебные документы
собственным гражданам, опрашивать их. Эти действия, однако не
могут содержать мер принудительного характера и противоречить
национального законодательству страны пребывания.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                          Статья 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             Гарантии в отношении свидетелей, потерпевших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                          и экспертов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Свидетель, потерпевший или эксперт, явившийся по вызову
суда или других компетентных учреждений запрашивающей 
Договаривающиеся Стороны, переданному через запрашиваемую
Договаривающуюся Сторону, независимо от его гражданства, не может
быть в запрашивающем государстве привлечен к административной или
уголовной ответственности, либо лишен свободы в любой форме за
правонарушение, совершенное им до пересечения государственной
границы либо в связи с его свидетельскими показаниями, действиями
в качестве эксперта или другими действиями, связанными с делом,
которое является предметом разбирательства.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Свидетель, потерпевший или эксперт утрачивают 
предоставляемые пунктом 1 настоящей статьи гарантии, если он не 
покинет территорию запрашивающей Договаривающейся Стороны по 
истечении 15 дней после получения от нее уведомления о том, что
в его присутствии больше нет необходимости, за исключением случаев,
когда он не может своевременно покинуть территорию запрашивающей
Договаривающейся Стороны по независящим от него обстоятельствам.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Упомянутый в пункте 1 настоящей статьи вызов передается
в порядке, предусмотренном в статье 2 настоящего Договора. Вызов
не должен содержать угрозы применении принудительных мер.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                          Статья 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          Расходы, связанные с оказанием правовой помощи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Договаривающиеся Стороны оказывают правовую помощь 
бесплатно, за исключением оплаты услуг экспертов.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Расходы на проезд, питание и проживание свидетеля, 
потерпевшего или эксперта, явившегося по вызову на территорию
запрашивающей Договаривающейся Стороны, несет запрашивающая
Договаривающая Сторона. В вызове должно быть указано, какие
выплаты вправе получить упомянутые лица. По просьбе упомянутых
лиц компетентные учреждения запрашивающей Договаривающейся
Стороны обязаны заранее выплатить им соответствующие расходы.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                          Статья 11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                   Отказ от правовой помощи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Если запрашиваемая Договаривающаяся Сторона считает, что
предоставление правовой помощи наносит ущерб ее суверенитету,
безопасности, общественному порядку или противоречит основным
принципам ее национального законодательства, она может отказать
в предоставлении правовой помощи, сообщив запрашивающей
Договаривающейся Стороне мотивы отказа.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                          Статья 12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              Законодательство, применяемое при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                оказании правовой помощи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Запрашиваемое учреждение при оказании правовой помощи
применяет национальное законодательство своего государства.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При оказании правовой помощи запрашиваемое учреждение
может также применить по просьбе процессуальные нормы другой
Договаривающейся Стороны, если только они не противоречат
основным принципам национального законодательства запрашиваемой
Договаривающейся Стороны.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                          Статья 13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                Обмен юридической информацией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Договаривающиеся Стороны по просьбе предоставляют друг другу
информацию о действующем или действовавшем законодательстве и о
судебной практике.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                           Глава II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               Правовая помощь по гражданским делам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                          Статья 14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                     Объем правовой помощи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Договаривающиеся Стороны будут на взаимной основе вручать по
просьбе судебные и внесудебные документы, допрашивать участников
процесса, свидетелей и экспертов, проводить экспертизу, осмотр на
месте, признавать и исполнять судебные решения, в том числе принимать
меры по розыску должников для взыскания алиментов, а также выполнять
другие процессуальные действия.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                          Статья 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                  Оплата судебных расходов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Гражданин одной из Договаривающихся Сторон на территории
другой Договаривающейся Стороны оплачивает судебные расходы на
равных условиях и в одинаковом объеме с гражданами этой 
Договаривающейся Стороны.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Положения пункта 1 настоящей статьи применяются также к
юридическим лицам, учрежденным на территории одной из 
Договаривающихся Сторон в соответствии с ее национальным 
законодательством.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                          Статья 16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           Полное или частичное освобождение от оплаты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                      судебных расходов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Гражданин одной из Договаривающихся Сторон на территории
другой Договаривающейся Стороны освобождается полностью или
частично от оплаты судебных расходов на равных условиях и в
одинаковом объеме с гражданами этой Договаривающейся Стороны.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Гражданин одной из Договаривающихся Сторон, обращаясь с
просьбой о полном или частичном освобождении от оплаты судебных
расходов, должен представить выданные компетентными учреждениями
по месту жительства или по месту пребывания документы, 
удостоверяющие его личность, семейное и имущественное положение.
Если заявитель не имеет места жительства или места пребывания на
территории Договаривающихся Сторон, он может представить указанные
документы, выданные или заверенные дипломатическим 
представительством или консульским учреждениям своего государства.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Суд, выносящий решение по ходатайству о полном или
частичном освобождении от оплаты судебных расходов, может запросить
орган, выдавший документ, о дополнительном разъяснении.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                          Статья 17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            Решения, подлежащие признанию и исполнению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Договаривающиеся Стороны обязаны в соответствии с 
положениями настоящего Договора признавать и исполнять на своей
территории судебные решения, вынесенные и вступившие в законную
силу на территории другой Договаривающейся Стороны, а также
решения, которые подлежат признанию, но не требуют исполнения
после вступления настоящего Договора в силу.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Термин "судебные решения", употребляемый по всему тексту
настоящего Договора, означает: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Республике Казахстан - решение, определение, постановление
суда (судьи), в том числе арбитражного суда (судьи), мировое
соглашение по гражданскому и арбитражному делам, а также приговор
в части возмещения ущерба по уголовному делу;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Китайской Народной Республике - вынесенные судом приговор,
определение, акт примирения по гражданскому делу и приговор в части
возмещения ущерба по уголовному делу.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                          Статья 18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            Ходатайство о признании и исполнении судебного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                          решения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Ходатайство о признании и исполнении судебного решения
подается заявителем в суд, вынесший это решение, и пересылается
последним в суд другой Договаривающейся Стороны в порядке,
предусмотренном в статье 2 настоящего Договора. Заявитель может
подать ходатайство и непосредственно суду другой Договаривающейся
Стороны.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Ходатайство о признании и исполнении судебного решения
должно быть препровождено следующими документами: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1) копией судебного решения, заверенной судом; если в копии
отсутствует четкое указание на то, что решение вступило в силу
и может быть исполнено, должен быть также приложен один экземпляр
документа суда об этом;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2) документом суда об исполненной части решения на территории
запрашивающей Договаривающейся Стороны;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3) документом, удостоверяющим, что стороне, не принявшей 
участие в процессе, было в установленном законом порядке вручено
извещение о вызове в суд, а в случае ее недееспособности - что у нее
был надлежащий представитель;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4) заверенным переводом упомянутого в настоящей статье 
ходатайства и прилагаемых к нему документов.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                          Статья 19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              Порядок признания и исполнения судебного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                           решения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Признание и исполнение судебного решения осуществляется
судом Договаривающейся Стороны, к которому обращено ходатайство,
в соответствии с порядком, установленным национальным 
законодательством этой Договаривающейся Стороны.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Суд, к которому обращено ходатайство, рассматривает
указанное решение только на предмет соответствия его требованиям
настоящего Договора.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В отношении решения, по которому поступило ходатайство
о признании и исполнении, суд получивший ходатайство, в случае
необходимости может требовать от суда, вынесшего решение, 
предоставить дополнительные материалы.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                          Статья 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              Юридическая сила признания и исполнения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Признание и исполнение судом одной Договаривающейся Стороны
решения суда другой Договаривающейся Стороны имеет такую же силу,
как и признание и исполнение решения суда этой Договаривающейся
Стороны.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                          Статья 21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                Отказ в признании и исполнении решения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признании и исполнении судебного решения может быть
отказано в одном из следующих случаев: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1) если в соответствии с национальным законодательством
Договаривающейся Стороны, где вынесено решение, это решение не
вступило в законную силу не подлежит исполнению;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2) если в соответствии с национальным законодательством
Договаривающейся Стороны, к которой обращено ходатайство о признании
и исполнении решения, дело относится к исключительной компетенции
суда запрашиваемой Договаривающейся Стороны;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3) если не принявший участия в процессе стороне не было
вручено в соответствии с национальным законодательством 
Договаривающейся Стороны, учреждение которой приняло решение,
извещение о вызове в суд или при ее недееспособности, отсутствовал
надлежащий представитель;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4) если по тому же правовому спору между теми же сторонами
судом запрашиваемой Договаривающейся Стороны уже вынесено решение,
вступившее в законную силу, или же оно находится там на 
рассмотрении, или уже признано вступившее в законную силу решение
третьего государства по этому делу;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5) если признание или исполнение решения может нанести
ущерб суверенитету, безопасности или общественному порядку 
Договаривающейся Стороны, к которой обращено ходатайство.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                          Глава III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            Правовая помощь по уголовным делам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                          Статья 22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                   Объем правовой помощи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Договаривающиеся Стороны обязуются исполнять по просьбе
поручения по уголовным делам о допросе свидетелей, потерпевших,
экспертов, подозреваемых и обвиняемых; производстве обыска,
экспертизы, осмотра и о других процессуальных действиях, связанных
со сбором доказательств; о передаче вещественных доказательств и
документов, ценностей, добытых преступным путем, а также о
вручении процессуальных документов, связанных с производством по
уголовному делу; информировать друг друга о результатах судебного
процесса.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                          Статья 23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              Вручение документов и выполнение отдельных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                     процессуальных действий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Порядок вручения документов и выполнения отдельных
процессуальных действий, связанных со сбором доказательств по
уголовным делам, определяется статьями 4-6, 8 настоящего 
Договора.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При направлении вышеуказанных поручений должны быть
указаны: обстоятельства совершения преступления, его квалификация
и положения соответствующих законодательных актов.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                          Статья 24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              Передача денег и материальных ценностей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                     добытых преступным путем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Договаривающаяся Сторона на основании требования другой
Договаривающейся Стороны должна передать этой Договаривающейся
Стороне деньги и иные материальные ценности, добытые преступным
путем на территории другой Договаривающейся Стороны, однако такая
передача не должна ущемлять права Договаривающейся Стороны или
третьих лиц на эти ценности.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В случае, если вышеуказанные деньги и иные материальные
ценности необходимы для проведения на территории запрашиваемой
Договаривающейся Стороны судебного разбирательства по другим
неразрешенным уголовным делам, эта Договаривающаяся Сторона может
временно приостановить их передачу.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                          Статья 25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             Отказ в оказании правовой помощи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                    по уголовным делам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Запрашиваемая Договаривающаяся Сторона, помимо оснований,
предусмотренных в статье 11 настоящего Договора, может отказать
в предоставлении правовой помощи по уголовным делам по одному
из следующих оснований: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1) деяние, указанное в поручении, по национальному 
законодательству запрашиваемой Договаривающейся Стороны не является
преступлением;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2) подозреваемый или обвиняемый, указанный в поручении 
является гражданином запрашиваемой Договаривающейся Стороне 
находится на территории запрашивающей Договаривающейся Стороны.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                          Статья 26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             Уведомление о возбуждении и результатах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           судебного разбирательства по уголовным делам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Договаривающиеся Стороны обязаны предоставлять друг другу
сведения о возбуждении уголовного дела в отношении граждан другой
Договаривающейся Стороны и при необходимости о приговоре, вынесенном
их судам в отношении граждан другой Договаривающейся Стороны.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                          Статья 27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          Информация о ранее совершенных преступлениях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     Договаривающиеся Стороны предоставляют друг другу по просьбе
бесплатно сведения о судимости, необходимые им для рассмотрения
уголовного дела в отношении лица, которое ранее было осуждено судом
другой Договаривающейся Стороны.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                          Глава IV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                     Прочие положения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                          Статья 28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                 Действительность документов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Документы, которые составлены или засвидетельствованы судом
или другим компетентным учреждением одной Договаривающейся Стороны,
действительны при наличии официальной печати соответствующего
компетентного учреждения этой Договаривающейся Стороны. В таком виде
они могут принимать судом или другим компетентным учреждением другой
Договаривающейся Стороны без легализации.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                          Статья 29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              Пересылка документов о гражданском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                 состоянии и других документов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Во исполнение настоящего Договора компетентные учреждения
одной Договаривающейся Стороны по просьбам, полученным по 
дипломатическим каналам, бесплатно и с переводом на английский
или русский языки пересылают другой Договаривающейся Стороне
свидетельства о регистрации актов гражданского состояния, об
образовании, сведения о трудовом стаже и другие документы, которые
касаются личных прав и имущественных интересов граждан другой
Договаривающейся Стороны.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                          Статья 30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               Вывоз вещей и перевод денежных сумм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Положения настоящего Договора и его исполнение не могут 
препятствовать исполнению обеими Договаривающимися Сторонами
своих законов и положений о вывозе вещей и переводе денежных
сумм за границу.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                          Статья 31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                      Разрешение споров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Споры, возникающие по вопросам толкования или исполнения
настоящего Договора, должны разрешаться по дипломатическим каналам.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                          Глава V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                 Заключительные положения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                          Статья 32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                 Вступление Договора в силу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Настоящий Договор вступает в силу после выполнения Сторонами
всех юридических процедур, предусмотренных их национальным
законодательством, которые позволяют вступить Договору в силу, и 
взаимного обмена письменными уведомлениями по дипломатическим
каналам, на 30 день после получения последнего уведомления.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                          Статья 33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                Изменения и дополнения Договора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Договаривающиеся Стороны проводят консультации по 
дипломатическим каналам по вопросам внесения изменений и дополнений
в текст настоящего Договора и обязаны исполнять юридические
процедуры в соответствии со своим национальным законодательством.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                          Статья 34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                    Прекращение действия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Настоящий Договор бессрочен и прекратит свое действие по
истечении шести месяцев после направления любой из Договаривающихся
Сторон письменного уведомления по дипломатическим каналам о
прекращении его действия.
     Настоящий Договор подписан в Пекине, 14/I 1993 года в двух
экземплярах, каждый на китайском и казахском языках, с переводом
на русский язык, причем оба текста имеют одинаковую силу.
За Республику Казахстан        За Китайскую Народную Республику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