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e4d5" w14:textId="9d9e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Правительственной комиссии по ликвидации стратегических наступательных вооружений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февраля 1995 г. N 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реализации обязательств Республики Казахстан по
Лиссабонскому протоколу от 23 мая 1992 года к Договору о сокращении
и ограничении стратегических наступательных вооружений от 31 июля
1991 года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Правительственную комиссию по ликвидации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стратегических наступательных вооружений (в дальнейшем - Комиссия)
Российской Федерации, временно расположенных на территории 
Республики Казахстан, в следующем составе: 
&lt;*&gt;
     Сноска. Внесены изменения - постановлением Правительства РК от 10 
сентября 1999 г.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.
     Школьник               - Министр энергетики, индустрии и торговли 
     Владимир Сергеевич       Республики Казахстан, председатель
     Байгарин               - Председатель Комитета по оборонной 
     Бекбулат Абдыгалиевич    промышленности Министерства энергетики,      
                              индустрии и торговли Республики Казахстан,   
                              заместитель председателя
     Оспанов Б.С.           - Председатель Комитета по управлению         
                              земельными ресурсами Министерства 
                              сельского хозяйства, заместитель
                              председателя Комиссии
                         Члены Комиссии:
     Жантикин Т.М.     - генеральный директор Агентства по атомной
                         энергии при Министерстве науки - Академии
                         наук Республики Казахстан
     Власов Н.А.       - заместитель Министра внутренних дел
                         Республики Казахстан
     Швайченко Ю.П.    - заместитель акима Восточно-Казахстанской    
                         области               
     Жамишев           - первый вице-Министр финансов Республики
     Болат Бидахметович  Казахстан     
     Абусеитов         - вице-Министр иностранных дел Республики
     Кайрат Хуатович     Казахстан     
     Андрющенко        - вице-Министр экономики Республики
     Александр Иванович  Казахстан     
     Галишев           - начальник управления Комитета
     Артур Хисметович    национальной безопасности Республики         
                         Казахстан (по согласованию)     
     Елеушев           - заместитель директора Департамента
     Бек-Булат           госэкспертизы и мониторинга окружающей 
     Садуахасович        среды Министерства природных ресурсов
                         и охраны окружающей среды Республики
                         Казахстан     
     Ишпанов           - начальник Центра по контролю за
     Алшагир Нугметович  сокращением вооружений и обеспечению         
                         инспекционной деятельности при Министерстве
                         обороны Республики Казахстан     
     Дузбаева          - заместитель Председателя Комитета 
     Мейрамкуль          государственного имущества и приватизации
     Алтынбековна        Министерства финансов Республики Казахстан     
     Муртазаев         - заместитель акима Акмолинской области
     Мурат Арзаевич     
     Нургисаев         - аким Кызылординской области
     Серикбай Урикбаевич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состав Комиссии внесены изменения постановлением
Кабинета Министров Республики Казахстан от 4 мая 1995 г.
N 615; постановлениями Правительства РК от 26 июня 1996 г. N 805; от 25 
июля 1998 г. N 699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P980699_ </w:t>
      </w:r>
      <w:r>
        <w:rPr>
          <w:rFonts w:ascii="Times New Roman"/>
          <w:b w:val="false"/>
          <w:i w:val="false"/>
          <w:color w:val="000000"/>
          <w:sz w:val="28"/>
        </w:rPr>
        <w:t>
 ; постановлением Правительства Республики 
Казахстан от 26 июня 2000 года N 951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P000951_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 Комиссию полномочным органом от Правительства
Республики Казахстан по вопросам: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реализации обязательств Республики Казахстан в части ликвидации
стратегических наступательных вооружений, временно расположенных
на территории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восстановления первозданного ландшафта местности.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Определить рабочим органом Комиссии Комитет по оборонной
промышленности при Министерстве промышленности и торговли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Комитету по оборонной промышленности при Министерстве 
промышленности и торговли Республики Казахстан совместно с 
Министерством экономики, Министерством обороны и Министерством 
финансов Республики Казахстан в месячный срок подготовить Положение 
о Комиссии и внести предложения о составе и порядке функционирования 
ее рабочего органа.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пункте 3 заменены слова - постановлением 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Премьер-министр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