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98ac" w14:textId="d119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срочных обращаемых векселей Министерства финансов Республики Казахстан, оформленных по результатам проведения внутриреспубликанского зачета взаимной задолженности предприятий и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24 февраля 1995 г. N 205. Утратило силу - постановлением Правительства РК от 3 декабря 1998 г. N 1226 ~P981226.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 Указом Президента Республики Казахстан от
5 апреля 1994 г. N 1641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U941641_ </w:t>
      </w:r>
      <w:r>
        <w:rPr>
          <w:rFonts w:ascii="Times New Roman"/>
          <w:b w:val="false"/>
          <w:i w:val="false"/>
          <w:color w:val="000000"/>
          <w:sz w:val="28"/>
        </w:rPr>
        <w:t>
  "О порядке завершения расчетов по
внутриреспубликанскому зачету взаимной задолженности предприятий и
организаций"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срочные обращаемые векселя Министерства
финансов Республики Казахстан, оформленные по результатам 
внутриреспубликанского зачета взаимной задолженности предприятий
и организаций, погашаются за счет средств республиканского бюджета
1995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разработанное Министерством финансов и 
согласованное с Национальным Банком Республики Казахстан Положение
о порядке выкупа срочных обращаемых векселей Министерства финансов
Республики Казахстан, выданных хозяйствующим субъектам взамен
средств, поступивших по внутриреспубликанскому зачету взаимной
задолженности предприятий и организаций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необходимые меры к обеспечению погашения срочных
обращаемых векселей в сроки, установленные вышеупомянутым Указом
Президента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с Национальным Банком Республики Казахстан соглашение
по урегулированию обязательств в части директивных кредитов,
возникших по результатам погашения вышеуказанных векселей.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постановлением Кабинета
                                  Министров Республики Казахстан
                                    от 24 февраля 1995 г. N 205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о порядке выкупа срочных обращаемых векселей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Министерства финансов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выданных хозяйствующим субъектам взамен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поступивших по внутриреспубликанскому зачету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взаимной задолженности предприятий и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финансов Республики Казахстан начиная с 1 февраля
1995 года производит выкуп срочных обращаемых векселей, оформленных
хозяйствующим субъектам в 1994 году взамен кредитовых остатков
средств у них по внутриреспубликанскому зачету взаимной
задолженности. Очередность выкупа срочных обращаемых векселей
хозяйствующих субъектов устанавливается Министерством финансов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Выкуп срочных обращаемых векселей производится исходя из
долларового эквивалента номинала векселя, рассчитанного по курсу
Национального Банка Республики Казахстан на момент выпуска 
(приобретения)  с начислением 3-х процентов годовых. Долларовый
эквивалент срочного обращаемого векселя, подлежащий выплате с
учетом начисленных процентов, пересчитывается на тенге по курсу
Национального Банка Республики Казахстан на 1 февраля 1995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Хозяйствующие субъекты, заключившие соглашения на покупку и
хранение срочных обращаемых векселей Министерства финансов 
Республики Казахстан, представляют в районные (городские) финансовые
отделы свой экземпляр соглашения на покупку и хранение срочных
обращаемых векселей и расчет установленной формы, заверенный
обслуживающими банками, расчетно-кассовыми центрами Национального
Банка Республики Казахстан и налоговыми инспекциями. В расчеты
включаются сведения о задолженности по платежам в бюджет по
общереспубликанским регулирующим налогам по состоянию на 1 февраля
1995 года в разрезе республиканского и местных бюджетов и их статей
с начисленной суммой пени, по бюджетным ссудам, по директивным
кредитам Национального Банка Республики Казахстан, по кредитам на
заработную плату в соответствии с Указом Президента Республики
Казахстан от 24 февраля 1994 г. N 1578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U941578_ </w:t>
      </w:r>
      <w:r>
        <w:rPr>
          <w:rFonts w:ascii="Times New Roman"/>
          <w:b w:val="false"/>
          <w:i w:val="false"/>
          <w:color w:val="000000"/>
          <w:sz w:val="28"/>
        </w:rPr>
        <w:t>
  "Об оказании помощи
сельскохозяйственным предприятиям в 1994 году" (САПП Республики
Казахстан, 1994 г., N 10, ст.98) и на пополнение собственных
оборотных средств в соответствии с постановлением Кабинета Министров
Республики Казахстан от 7 января 1993 г. N 19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P930019_ </w:t>
      </w:r>
      <w:r>
        <w:rPr>
          <w:rFonts w:ascii="Times New Roman"/>
          <w:b w:val="false"/>
          <w:i w:val="false"/>
          <w:color w:val="000000"/>
          <w:sz w:val="28"/>
        </w:rPr>
        <w:t>
  "Об
организации работы по предоставлению предприятиям и организациям
кредитов, выделенных на пополнение собственных оборотных средств"
(САПП Республики Казахстан, 1993 г., N 1, ст.17), а также по
иностранным кредитам, полученным хозяйствующими субъектами под
правительственную гарантию, включая начисленные проценты. Расчет
составляется в 10 экземплярах и является основанием для проведения
бухгалтерских операций после его утверждения Министерством финансов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проверке расчета рай(гор)финотделы исключают суммы
кредитовых поступлений по бестоварным перечислениям, предварительной
оплате за товары и услуги, выявленных проверками контролирующих
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дополнительном выявлении фактов поступлений средств по
бестоварным перечислениям или предварительной оплате за товары или
услуги составляется акт, который высылается вместе с расчетом
Министерству финансов Республики Казахстан для аннулирования срочных
обращаемых векселей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основе расчета выкупа векселей рай(гор)финотделом
составляются списки хозяйствующих субъектов, у которых подлежат 
выкупу срочные обращаемые векселя, в разрезе обслуживающих банков с
указанием их расчетных счетов и представляются облфинуправлениям
с периодичностью каждые 5 дней. Облфинуправления каждые 10 дней
представляют Министерству финансов Республики Казахстан сводный 
перечень вместе с расчетами выплат для централизованного выкупа
векселей.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 возврата хозяйствующим субъектам остатков кредитовых
поступлений, не оформленных соглашениями на покупку и хранение
срочных обращаемых векселей, будет определен после завершения
полного выкупа срочных обращаемых векселей по оформленным с
хозяйствующими субъектами соглашениям.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