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e71ae" w14:textId="77e71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биржевых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28 июля 1995 г. N 1035. Утратило силу - постановлением Правительства РК от 5 декабря 1996 г. N 1492 ~P961492. Действие постановления восстановлено Указом Президента РК от 31 декабря 1996 г. N 3309 ~U963309. Утратило силу постановлением Правительства Республики Казахстан от 12 августа 2000 года № 1253.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12.08.2000 </w:t>
      </w:r>
      <w:r>
        <w:rPr>
          <w:rFonts w:ascii="Times New Roman"/>
          <w:b w:val="false"/>
          <w:i w:val="false"/>
          <w:color w:val="ff0000"/>
          <w:sz w:val="28"/>
        </w:rPr>
        <w:t>№ 1253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Указом Президента Республики Казахстан, имеющим силу Закона, от 7 апреля 1995 г. N 2170 </w:t>
      </w:r>
      <w:r>
        <w:rPr>
          <w:rFonts w:ascii="Times New Roman"/>
          <w:b w:val="false"/>
          <w:i w:val="false"/>
          <w:color w:val="000000"/>
          <w:sz w:val="28"/>
        </w:rPr>
        <w:t xml:space="preserve">U952170_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товарных биржах" Кабинет Министров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биржевых товаров, реализуемых только через открытые товарные биржи Республики Казахстан (приложение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Положение о Республиканской ценовой комиссии (приложение 2) и ее состав (приложение 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Установить, что предприятия Республики Казахстан, переданные в полное временное управление иностранным инвесторам, которые в соответствии с постановлением Кабинета Министров Республики Казахстан от 20 июля 1995 г. N 1002 </w:t>
      </w:r>
      <w:r>
        <w:rPr>
          <w:rFonts w:ascii="Times New Roman"/>
          <w:b w:val="false"/>
          <w:i w:val="false"/>
          <w:color w:val="000000"/>
          <w:sz w:val="28"/>
        </w:rPr>
        <w:t xml:space="preserve">P951002_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порядке экспорта и импорта товаров (работ и услуг) на территории Республики Казахстан" осуществляют экспорт своей продукции без квот, лицензий и регистрации контрактов, могут реализовать на товарных биржах Республики Казахстан свою продукцию, если она относится к биржевым товарам, указанным в приложении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Установить, что с целью предотвращения экспорта из Республики Казахстан по демпинговым ценам реализация на экспорт через товарные биржи зерна, хлопка-волокна, кожевенного сырья, кожи, шерсти тонкой, пантов маралов, черевов бараньих (далее - сельскохозяйственной продукции) осуществляется по ценам, не ниже рекомендованных Республиканской ценовой комиссией, а нефти, нефтепродуктов, металлов цветных, проката и изделий из них - по ценам, не ниже рекомендованных Республиканской комиссией по товарным биржам.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Товарные биржи Республики Казахстан по биржевым сделкам на экспорт биржевых товаров выдают свидетельство о заключении экспортной биржевой сделки с обязательным указанием контрактной цены.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Государственному комитету Республики Казахстан по статистике и анализу ежеквартально представлять статистическую отчетность о биржевой торговле.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Комитету финансово-валютного контроля при Министерстве финансов Республики Казахстан систематически проводить проверку хозяйствующих субъектов, осуществляющих сделки по купле-продаже биржевых товаров внутри республики на предмет их заключения на товарных биржах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установлении факта совершения хозяйствующими субъектами сделки купли-продажи биржевых товаров внутри республики баз заключения или регистрации ее на товарных биржах материалы указанных проверок передавать в Главную налоговую инспекцию Министерства финансов Республики Казахстан для применения санкции к продавцу, уклоняющемуся от уплаты налогов.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пункте 5 заменены слова - постановлением Правительства РК от 20 августа 1996 г. N 1031 </w:t>
      </w:r>
      <w:r>
        <w:rPr>
          <w:rFonts w:ascii="Times New Roman"/>
          <w:b w:val="false"/>
          <w:i w:val="false"/>
          <w:color w:val="ff0000"/>
          <w:sz w:val="28"/>
        </w:rPr>
        <w:t xml:space="preserve">P961031_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6. Установить, что все юридические и физические лица Республики Казахстан с 1 июля 1997 года имеют право осуществлять экспорт биржевых товаров, утвержденных постановлением Кабинета Министров Республики Казахстан от 28 июля 1995 г. N 1035, без обязательного представления свидетельства о заключении биржевой сделки.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Пункт 7 дополнен - постановлением Правительства РК от 19 июня 1997 г. N 994 </w:t>
      </w:r>
      <w:r>
        <w:rPr>
          <w:rFonts w:ascii="Times New Roman"/>
          <w:b w:val="false"/>
          <w:i w:val="false"/>
          <w:color w:val="000000"/>
          <w:sz w:val="28"/>
        </w:rPr>
        <w:t xml:space="preserve">P970994_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Внесены изменения, пункт 6 исключен, пункты 7,8,9,10 считать соответственно пунктами 6,7,8,9 - постановлением Правительства РК от 30 декабря 1997 г. N 1863 </w:t>
      </w:r>
      <w:r>
        <w:rPr>
          <w:rFonts w:ascii="Times New Roman"/>
          <w:b w:val="false"/>
          <w:i w:val="false"/>
          <w:color w:val="000000"/>
          <w:sz w:val="28"/>
        </w:rPr>
        <w:t xml:space="preserve">P971863_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Государственному таможенному комитету Республики Казахстан разрешить вывоз биржевых товаров без предоставления свидетельства о заключении биржевой сделки всем юридическим и физическим лицам Республики Казахстан с 1 июля 1997 года.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дополнен, пункты 7,8 считать пунктами 9,10 - постановлением Правительства РК от 19 июня 1997 г. N 994 P970994_ . Внесены изменения - постановлением Правительства РК от 30 декабря 1997 г. N 1863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P971863_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8. Признать утратившим силу пункт 1 постановления Кабинета Министров Республики Казахстан от 18 марта 1995 г. N 301 "О внесении дополнений в постановление Кабинета Министров Республики Казахстан от 25 января 1995 г. N 89" (САПП Республики Казахстан, 1995 г., N 9, ст. 107).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Признать утратившими силу постановления Кабинета Министров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8 декабря 1994 г. N 1397 "О порядке экспорта зерна и другой сельскохозяйственной продукции" (САПП Республики Казахстан, 1994 г., N 47, ст. 518);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23 декабря 1994 г. N 1456 "Об утверждении Положения о Республиканской ценовой комиссии" (САПП Республики Казахстан, 1994 г., N 48, ст. 546);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25 января 1995 г. N 89 "О мерах по расширению биржевой торговли промышленной и сельскохозяйственной продукцией" (САПП Республики Казахстан, 1995 г., N 4, ст. 49);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6 февраля 1995 г. N 114 "О внесении дополнения в постановление Кабинета Министров Республики Казахстан от 8 декабря 1994 г. N 1397" (САПП Республики Казахстан, 1995 г., N 5, ст. 61);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 19 мая 1995 г. N 712 "О внесении изменения в постановление Кабинета Министров Республики Казахстан от 8 декабря 1994 г. N 1397".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1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1995 г. N 1035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биржевых товаров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Наименование товара                 ! Код ТН ВЭД !  Минимальный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                   !            ! размер партии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----------------------------------------------------------------------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Зерно, сельскохозяйственная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продукция, продукты их переработки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Зерновые культуры: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Пшеница (всех видов)                      1001  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Рожь                                      100200000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Ячмень                                    100300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Овес                                      100400000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Кукуруза                                  1005  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Рис-зерно, рис-крупа                      120600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Сорго                                     100700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Гречиха, просо и семена канареечника      1008  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Соевые бобы, дробленые или недробленые    120100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Семена рапса дробленые или недробленые    120500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Семена подсолнечника дробленые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недробленые                               1206         1 вагон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Кожевенное сырье: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Шкуры КРС или семейства лошадиных         4101          50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Шкуры МРС (овец или ягнят)                4102          500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Прочие виды кожевенного сырья, включая    4103          500 шт.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шкуры коз и козлят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Кожа из козьих шкур                       4106          4000 кв. дм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Кожа из шкур прочих животных              4107          1000 кв. дм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(включая свиные)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Замша (включая из шкур овец, ягнят и      410800        1000 кв. дм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других животных)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Каракуль                                  430130000     1000 кв. дм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Хлопок-волокно                            520100,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           520300000     5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Отходы хлопка                             5202          5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Шерсть тонкая (мериносовая,               5101          1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немериносовая, мытая и немытая),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полутонкая, полугрубая, грубая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тонкая шерсть                             5102          20 кг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ангорского кролика, верблюда, коз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ангорских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Масло подсолнечное, хлопковое для         1512          1 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пищевых целей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Живые животные: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Лошади                                    0101          10 гол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Крупный рогатый скот                      0102          10 гол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Свиньи                                    0103          50 гол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Овцы и козы                               0104          50 гол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Натуральный мех и изделия из него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4301-4303     10 шкурок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Черева бараньи                            0504 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Хлопковый линт                            1404 20 000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крупы                                     1103-1105    20 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Раздел 1 дополнен новыми строками - постановлением Правительства РК от 28 декабря 1995 г. N 1876; внесены изменения постановлениями Правительства РК от 13 марта 1996 г. N 304; от 12 июня 1997 г. N 956 </w:t>
      </w:r>
      <w:r>
        <w:rPr>
          <w:rFonts w:ascii="Times New Roman"/>
          <w:b w:val="false"/>
          <w:i w:val="false"/>
          <w:color w:val="ff0000"/>
          <w:sz w:val="28"/>
        </w:rPr>
        <w:t xml:space="preserve"> P970956_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Продукция производственно-технического назначения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Раздел 2 - в редакции постановления Правительства РК от 28 декабря 1995 г. N 1876; внесены изменения - постановлениями Правительства РК от 13 марта 1996 г. N 304; от 12 июля 1996 г. N 895; от 12 июня 1997 г. N 956 </w:t>
      </w:r>
      <w:r>
        <w:rPr>
          <w:rFonts w:ascii="Times New Roman"/>
          <w:b w:val="false"/>
          <w:i w:val="false"/>
          <w:color w:val="ff0000"/>
          <w:sz w:val="28"/>
        </w:rPr>
        <w:t xml:space="preserve">P970956_ </w:t>
      </w:r>
      <w:r>
        <w:rPr>
          <w:rFonts w:ascii="Times New Roman"/>
          <w:b w:val="false"/>
          <w:i w:val="false"/>
          <w:color w:val="ff0000"/>
          <w:sz w:val="28"/>
        </w:rPr>
        <w:t xml:space="preserve">. Раздел 2 исключен - постановлением Правительства РК от 11 марта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307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июля 1995 г. N 1035 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Республиканской ценовой комиссии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Республиканская ценовая комиссия (далее - Комиссия) является государственным органом контроля за ценами на экспортируемые зерно, хлопок-волокно, кожевенное сырье, кожу, шерсть тонкую, панты маралов, черева бараньи (далее сельскохозяйственную продукцию).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Сноска. Из пункта 1 исключены слова - постановлением Правительства РК от 28 декабря 1995 г. N 1876.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Комиссия в своей деятельности руководствуется Конституцией, законами и иными нормативными актами Республики Казахстан, а также международными договорами, соглашениями и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Основной задачей комиссии является недопущение реализации зерна и сельскохозяйственной продукции по демпинговым ценам и контроль за соответствием цен на указанную продукцию ценам мирового рынка.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этих целях Комиссия рекомендует единые по республике минимальные экспортные цены на зерно и другую сельскохозяйственную продукцию и доводит их до товарных бирж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 своей деятельности Комиссия использует биржевую информацию и котировки товаров на мировом рынке и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Деятельность Республиканской ценовой комиссии осуществляется в соответствии с Правилами, разработанными Комиссией и утвержденными ее Председателем.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Персональный состав комиссии утверждается Кабинетом Министров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Председатель Комиссии несет персональную ответственность за выполнение возложенных на Комиссию функций и распределяет обязанности между членами Комиссии.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Заседания Комиссии проводятся не реже одного раза в неделю. Место проведения заседаний - Международная Казахстанская агропромышленная биржа.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Комиссия имеет штамп со своим наименованием на казахском и русском языках для удостоверения подписи ее членов.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1995 г. N 1035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Состав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Республиканской ценовой комиссии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Состав изменен - постановлением Правительства РК от 14 мая 1996 г. N 600.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Шуховцов А.И.        - заместитель Министра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Папандопуло Е.Н.     - начальник Управления ценовой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Государственного комитета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Казахстан по ценовой и антимонопольной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политике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Дворкина Т.И.        - вице-президент Международной Казахстанской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агропромышленной биржи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Чтилова К.Р.         - главный специалист отдела агропромышленного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комплекса Главного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микроэкономической политики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экономики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Оразаев М.А.        - заместитель начальника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агропромышленного комплекса и охраны природы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Министерства финансов Республики Казахстан;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